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bottomFromText="280" w:vertAnchor="page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DD5277" w:rsidRPr="00F66DA6" w14:paraId="31D3CA64" w14:textId="77777777" w:rsidTr="00DD5277">
        <w:trPr>
          <w:trHeight w:val="2552"/>
        </w:trPr>
        <w:tc>
          <w:tcPr>
            <w:tcW w:w="6124" w:type="dxa"/>
            <w:shd w:val="clear" w:color="auto" w:fill="FFFFFF"/>
          </w:tcPr>
          <w:p w14:paraId="16901DCC" w14:textId="6BBE4B28" w:rsidR="00DD5277" w:rsidRPr="00F66DA6" w:rsidRDefault="00DD5277" w:rsidP="002F108E">
            <w:pPr>
              <w:keepLines/>
              <w:pageBreakBefore/>
              <w:ind w:left="-284"/>
            </w:pPr>
            <w:bookmarkStart w:id="0" w:name="_GoBack"/>
            <w:bookmarkEnd w:id="0"/>
          </w:p>
        </w:tc>
      </w:tr>
      <w:tr w:rsidR="00DD5277" w:rsidRPr="00F66DA6" w14:paraId="452954C5" w14:textId="77777777" w:rsidTr="00DD5277">
        <w:trPr>
          <w:trHeight w:val="2325"/>
        </w:trPr>
        <w:tc>
          <w:tcPr>
            <w:tcW w:w="6124" w:type="dxa"/>
            <w:shd w:val="clear" w:color="auto" w:fill="FFFFFF"/>
            <w:hideMark/>
          </w:tcPr>
          <w:p w14:paraId="3548D759" w14:textId="467A3345" w:rsidR="00DD5277" w:rsidRDefault="000F59AC" w:rsidP="00FE5221">
            <w:pPr>
              <w:pStyle w:val="Kapiteloverskriftpskilleblad"/>
              <w:keepLines/>
              <w:numPr>
                <w:ilvl w:val="0"/>
                <w:numId w:val="27"/>
              </w:numPr>
              <w:ind w:right="0"/>
            </w:pPr>
            <w:r>
              <w:t>Appendiks</w:t>
            </w:r>
            <w:r w:rsidR="00F63517">
              <w:t xml:space="preserve"> </w:t>
            </w:r>
          </w:p>
          <w:p w14:paraId="25082969" w14:textId="7862C564" w:rsidR="00FE5221" w:rsidRPr="00F66DA6" w:rsidRDefault="00FE5221" w:rsidP="00FE5221">
            <w:pPr>
              <w:pStyle w:val="Kapiteloverskriftpskilleblad"/>
              <w:keepLines/>
              <w:ind w:right="0"/>
            </w:pPr>
            <w:r>
              <w:t>Skabelon til kontrol-rapport</w:t>
            </w:r>
          </w:p>
        </w:tc>
      </w:tr>
      <w:tr w:rsidR="00DD5277" w:rsidRPr="00F66DA6" w14:paraId="40EF347F" w14:textId="77777777" w:rsidTr="00DD5277">
        <w:trPr>
          <w:trHeight w:val="907"/>
        </w:trPr>
        <w:tc>
          <w:tcPr>
            <w:tcW w:w="6124" w:type="dxa"/>
            <w:shd w:val="clear" w:color="auto" w:fill="FFFFFF"/>
          </w:tcPr>
          <w:p w14:paraId="5DA5E92C" w14:textId="77777777" w:rsidR="00DD5277" w:rsidRPr="00F66DA6" w:rsidRDefault="00DD5277" w:rsidP="002F108E">
            <w:pPr>
              <w:keepLines/>
              <w:ind w:left="-284"/>
            </w:pPr>
          </w:p>
        </w:tc>
      </w:tr>
    </w:tbl>
    <w:p w14:paraId="33BDBB1D" w14:textId="309D5FA9" w:rsidR="00CD0D9F" w:rsidRPr="00F66DA6" w:rsidRDefault="00DD5277" w:rsidP="002F108E">
      <w:pPr>
        <w:keepLines/>
      </w:pPr>
      <w:r w:rsidRPr="00F66DA6">
        <w:rPr>
          <w:noProof/>
        </w:rPr>
        <w:t xml:space="preserve"> </w:t>
      </w:r>
      <w:r w:rsidR="00CD0D9F" w:rsidRPr="00F66DA6"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5F326258" wp14:editId="490CE8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542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E8C161" w14:textId="77777777" w:rsidR="00F63517" w:rsidRDefault="00F63517" w:rsidP="00FA677D">
                            <w:pPr>
                              <w:pStyle w:val="Skilleblad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62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0;width:595.3pt;height:841.9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" fillcolor="#00542e" stroked="f">
                <v:textbox inset="0,0,0,0">
                  <w:txbxContent>
                    <w:p w14:paraId="09E8C161" w14:textId="77777777" w:rsidR="00F63517" w:rsidRDefault="00F63517" w:rsidP="00FA677D">
                      <w:pPr>
                        <w:pStyle w:val="Skilleblad"/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C00C3F" w14:textId="77777777" w:rsidR="00CD0D9F" w:rsidRPr="00F66DA6" w:rsidRDefault="00CD0D9F" w:rsidP="002F108E">
      <w:pPr>
        <w:keepLines/>
      </w:pPr>
      <w:r w:rsidRPr="00F66DA6">
        <w:br w:type="page"/>
      </w:r>
    </w:p>
    <w:tbl>
      <w:tblPr>
        <w:tblpPr w:leftFromText="142" w:rightFromText="142" w:vertAnchor="page" w:tblpY="568"/>
        <w:tblOverlap w:val="never"/>
        <w:tblW w:w="7761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</w:tblGrid>
      <w:tr w:rsidR="001D6CAA" w:rsidRPr="00F66DA6" w14:paraId="2261FC15" w14:textId="77777777" w:rsidTr="00BC4CEA">
        <w:trPr>
          <w:trHeight w:hRule="exact" w:val="1408"/>
        </w:trPr>
        <w:tc>
          <w:tcPr>
            <w:tcW w:w="7761" w:type="dxa"/>
            <w:tcBorders>
              <w:top w:val="nil"/>
              <w:bottom w:val="nil"/>
            </w:tcBorders>
            <w:shd w:val="clear" w:color="auto" w:fill="auto"/>
          </w:tcPr>
          <w:p w14:paraId="32A29605" w14:textId="77777777" w:rsidR="001D6CAA" w:rsidRPr="00F66DA6" w:rsidRDefault="001D6CAA" w:rsidP="002F108E">
            <w:pPr>
              <w:keepLines/>
            </w:pPr>
          </w:p>
        </w:tc>
      </w:tr>
      <w:tr w:rsidR="001D6CAA" w:rsidRPr="00F66DA6" w14:paraId="296FF005" w14:textId="77777777" w:rsidTr="00BC4CEA">
        <w:trPr>
          <w:trHeight w:val="661"/>
        </w:trPr>
        <w:tc>
          <w:tcPr>
            <w:tcW w:w="7761" w:type="dxa"/>
            <w:tcBorders>
              <w:top w:val="nil"/>
              <w:bottom w:val="single" w:sz="4" w:space="0" w:color="auto"/>
            </w:tcBorders>
          </w:tcPr>
          <w:p w14:paraId="2410894C" w14:textId="192AD855" w:rsidR="001D6CAA" w:rsidRPr="00F66DA6" w:rsidRDefault="000F59AC" w:rsidP="002F108E">
            <w:pPr>
              <w:pStyle w:val="Overskrift1"/>
              <w:keepLines/>
            </w:pPr>
            <w:r>
              <w:t>Skabelon til kontrolrapport</w:t>
            </w:r>
          </w:p>
        </w:tc>
      </w:tr>
      <w:tr w:rsidR="001D6CAA" w:rsidRPr="00F66DA6" w14:paraId="77139ECF" w14:textId="77777777" w:rsidTr="00BC4CEA">
        <w:trPr>
          <w:trHeight w:hRule="exact" w:val="258"/>
        </w:trPr>
        <w:tc>
          <w:tcPr>
            <w:tcW w:w="7761" w:type="dxa"/>
          </w:tcPr>
          <w:p w14:paraId="72D59A4D" w14:textId="77777777" w:rsidR="001D6CAA" w:rsidRDefault="001D6CAA" w:rsidP="002F108E">
            <w:pPr>
              <w:keepLines/>
            </w:pPr>
          </w:p>
          <w:p w14:paraId="64BB0DF7" w14:textId="2ED74B7D" w:rsidR="003D32D9" w:rsidRPr="00F66DA6" w:rsidRDefault="003D32D9" w:rsidP="002F108E">
            <w:pPr>
              <w:keepLines/>
            </w:pPr>
          </w:p>
        </w:tc>
      </w:tr>
    </w:tbl>
    <w:p w14:paraId="79606DD6" w14:textId="5D2C577E" w:rsidR="00A2642D" w:rsidRPr="00A2642D" w:rsidRDefault="00053408" w:rsidP="00A2642D">
      <w:pPr>
        <w:pStyle w:val="Overskrift2"/>
      </w:pPr>
      <w:r>
        <w:t>Stamdata:</w:t>
      </w:r>
    </w:p>
    <w:tbl>
      <w:tblPr>
        <w:tblStyle w:val="Table-Normal"/>
        <w:tblW w:w="5477" w:type="pct"/>
        <w:tblLook w:val="04A0" w:firstRow="1" w:lastRow="0" w:firstColumn="1" w:lastColumn="0" w:noHBand="0" w:noVBand="1"/>
        <w:tblCaption w:val="Skema til stamdata for kontrollen"/>
        <w:tblDescription w:val="Her angives de specifikke stamdata som hører til den specifikke kontrol."/>
      </w:tblPr>
      <w:tblGrid>
        <w:gridCol w:w="4147"/>
        <w:gridCol w:w="4113"/>
      </w:tblGrid>
      <w:tr w:rsidR="00FA4D65" w:rsidRPr="00FA4D65" w14:paraId="23DC10CE" w14:textId="77777777" w:rsidTr="0061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hideMark/>
          </w:tcPr>
          <w:p w14:paraId="7BCC8569" w14:textId="77777777" w:rsidR="00FA4D65" w:rsidRPr="00613AD5" w:rsidRDefault="00FA4D65" w:rsidP="00FA4D65">
            <w:pPr>
              <w:spacing w:line="240" w:lineRule="auto"/>
              <w:rPr>
                <w:rFonts w:ascii="Georgia" w:hAnsi="Georgia" w:cs="Calibri"/>
                <w:b w:val="0"/>
                <w:bCs/>
                <w:sz w:val="22"/>
                <w:szCs w:val="22"/>
              </w:rPr>
            </w:pPr>
            <w:r w:rsidRPr="00613AD5">
              <w:rPr>
                <w:rFonts w:ascii="Georgia" w:hAnsi="Georgia" w:cs="Calibri"/>
                <w:bCs/>
                <w:sz w:val="22"/>
                <w:szCs w:val="22"/>
              </w:rPr>
              <w:t>Navn på kontrolpunkt:</w:t>
            </w:r>
          </w:p>
        </w:tc>
        <w:tc>
          <w:tcPr>
            <w:tcW w:w="2490" w:type="pct"/>
            <w:hideMark/>
          </w:tcPr>
          <w:p w14:paraId="70270447" w14:textId="77777777" w:rsidR="00FA4D65" w:rsidRPr="00613AD5" w:rsidRDefault="00FA4D65" w:rsidP="00FA4D6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613AD5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&lt;Her angives navnet på kontrollen&gt;</w:t>
            </w:r>
          </w:p>
        </w:tc>
      </w:tr>
      <w:tr w:rsidR="00FA4D65" w:rsidRPr="00FA4D65" w14:paraId="690E4201" w14:textId="77777777" w:rsidTr="00613AD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hideMark/>
          </w:tcPr>
          <w:p w14:paraId="4C7D6FCC" w14:textId="77777777" w:rsidR="00FA4D65" w:rsidRPr="00613AD5" w:rsidRDefault="00FA4D65" w:rsidP="00FA4D65">
            <w:pPr>
              <w:spacing w:after="0" w:line="240" w:lineRule="auto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 w:rsidRPr="00613AD5">
              <w:rPr>
                <w:rFonts w:ascii="Georgia" w:hAnsi="Georgia" w:cs="Calibri"/>
                <w:b/>
                <w:bCs/>
                <w:sz w:val="22"/>
                <w:szCs w:val="22"/>
              </w:rPr>
              <w:t>Udført af:</w:t>
            </w:r>
          </w:p>
        </w:tc>
        <w:tc>
          <w:tcPr>
            <w:tcW w:w="2490" w:type="pct"/>
            <w:hideMark/>
          </w:tcPr>
          <w:p w14:paraId="52F1F649" w14:textId="6E9278CA" w:rsidR="00FA4D65" w:rsidRDefault="00FA4D65" w:rsidP="00FA4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&lt;Her angives navnet på den person som </w:t>
            </w:r>
            <w:r w:rsidR="00C44FD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har</w:t>
            </w:r>
          </w:p>
          <w:p w14:paraId="0336D176" w14:textId="3BDBF552" w:rsidR="00FA4D65" w:rsidRPr="00FA4D65" w:rsidRDefault="00C44FDC" w:rsidP="00FA4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udført</w:t>
            </w:r>
            <w:r w:rsidR="00FA4D65"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kontrollen&gt;</w:t>
            </w:r>
          </w:p>
        </w:tc>
      </w:tr>
      <w:tr w:rsidR="00FA4D65" w:rsidRPr="00FA4D65" w14:paraId="4F5C3C86" w14:textId="77777777" w:rsidTr="00613AD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hideMark/>
          </w:tcPr>
          <w:p w14:paraId="63070BA9" w14:textId="77777777" w:rsidR="00FA4D65" w:rsidRPr="00613AD5" w:rsidRDefault="00FA4D65" w:rsidP="00FA4D65">
            <w:pPr>
              <w:spacing w:after="0" w:line="240" w:lineRule="auto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 w:rsidRPr="00613AD5">
              <w:rPr>
                <w:rFonts w:ascii="Georgia" w:hAnsi="Georgia" w:cs="Calibri"/>
                <w:b/>
                <w:bCs/>
                <w:sz w:val="22"/>
                <w:szCs w:val="22"/>
              </w:rPr>
              <w:t>Udført den:</w:t>
            </w:r>
          </w:p>
        </w:tc>
        <w:tc>
          <w:tcPr>
            <w:tcW w:w="2490" w:type="pct"/>
            <w:hideMark/>
          </w:tcPr>
          <w:p w14:paraId="2057476F" w14:textId="40E6DC06" w:rsidR="00FA4D65" w:rsidRPr="00FA4D65" w:rsidRDefault="00FA4D65" w:rsidP="00C44F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&lt;Her ang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ives</w:t>
            </w:r>
            <w:r w:rsidR="00C44FD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den dato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kontrol</w:t>
            </w: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len</w:t>
            </w:r>
            <w:r w:rsidR="00C44FD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blev udført</w:t>
            </w: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&gt;</w:t>
            </w:r>
          </w:p>
        </w:tc>
      </w:tr>
      <w:tr w:rsidR="00FA4D65" w:rsidRPr="00FA4D65" w14:paraId="45DCF2A1" w14:textId="77777777" w:rsidTr="00613AD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hideMark/>
          </w:tcPr>
          <w:p w14:paraId="208ABA4C" w14:textId="7278C580" w:rsidR="00FA4D65" w:rsidRPr="00613AD5" w:rsidRDefault="00FA4D65" w:rsidP="00FA4D65">
            <w:pPr>
              <w:spacing w:after="0" w:line="240" w:lineRule="auto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 w:rsidRPr="00613AD5">
              <w:rPr>
                <w:rFonts w:ascii="Georgia" w:hAnsi="Georgia" w:cs="Calibri"/>
                <w:b/>
                <w:bCs/>
                <w:sz w:val="22"/>
                <w:szCs w:val="22"/>
              </w:rPr>
              <w:t>Revisionsdato/Revisionsperiode</w:t>
            </w:r>
            <w:r w:rsidR="00613AD5">
              <w:rPr>
                <w:rFonts w:ascii="Georgia" w:hAnsi="Georgia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90" w:type="pct"/>
            <w:hideMark/>
          </w:tcPr>
          <w:p w14:paraId="29C50E1C" w14:textId="7393BBFA" w:rsidR="00FA4D65" w:rsidRDefault="00FA4D65" w:rsidP="00FA4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&lt;Her angive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 revisionsdato eller </w:t>
            </w:r>
          </w:p>
          <w:p w14:paraId="0519B261" w14:textId="0A3EE432" w:rsidR="00FA4D65" w:rsidRPr="00FA4D65" w:rsidRDefault="00FA4D65" w:rsidP="00FA4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revisi</w:t>
            </w: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onsperiode&gt;</w:t>
            </w:r>
          </w:p>
        </w:tc>
      </w:tr>
      <w:tr w:rsidR="00FA4D65" w:rsidRPr="00FA4D65" w14:paraId="10F7856B" w14:textId="77777777" w:rsidTr="00613AD5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hideMark/>
          </w:tcPr>
          <w:p w14:paraId="4854D797" w14:textId="77777777" w:rsidR="00FA4D65" w:rsidRPr="00613AD5" w:rsidRDefault="00FA4D65" w:rsidP="00FA4D65">
            <w:pPr>
              <w:spacing w:after="0" w:line="240" w:lineRule="auto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 w:rsidRPr="00613AD5">
              <w:rPr>
                <w:rFonts w:ascii="Georgia" w:hAnsi="Georgia" w:cs="Calibri"/>
                <w:b/>
                <w:bCs/>
                <w:sz w:val="22"/>
                <w:szCs w:val="22"/>
              </w:rPr>
              <w:t>Resultat af kontrol: 'Med anmærkning' eller 'Uden anmærkning'</w:t>
            </w:r>
          </w:p>
        </w:tc>
        <w:tc>
          <w:tcPr>
            <w:tcW w:w="2490" w:type="pct"/>
            <w:hideMark/>
          </w:tcPr>
          <w:p w14:paraId="2D20CC49" w14:textId="77777777" w:rsidR="00FA4D65" w:rsidRDefault="00FA4D65" w:rsidP="00FA4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&lt;Her angives om der er anmærkninger til </w:t>
            </w:r>
          </w:p>
          <w:p w14:paraId="79DF922B" w14:textId="07BB07A4" w:rsidR="00FA4D65" w:rsidRPr="00FA4D65" w:rsidRDefault="00FA4D65" w:rsidP="00FA4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resultatet af kontrollen&gt;</w:t>
            </w:r>
          </w:p>
        </w:tc>
      </w:tr>
      <w:tr w:rsidR="00FA4D65" w:rsidRPr="00FA4D65" w14:paraId="0B170292" w14:textId="77777777" w:rsidTr="00613AD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pct"/>
            <w:hideMark/>
          </w:tcPr>
          <w:p w14:paraId="02C60ED9" w14:textId="77777777" w:rsidR="00FA4D65" w:rsidRPr="00613AD5" w:rsidRDefault="00FA4D65" w:rsidP="00FA4D65">
            <w:pPr>
              <w:spacing w:after="0" w:line="240" w:lineRule="auto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 w:rsidRPr="00613AD5">
              <w:rPr>
                <w:rFonts w:ascii="Georgia" w:hAnsi="Georgia" w:cs="Calibri"/>
                <w:b/>
                <w:bCs/>
                <w:sz w:val="22"/>
                <w:szCs w:val="22"/>
              </w:rPr>
              <w:t xml:space="preserve">Bilag: </w:t>
            </w:r>
          </w:p>
        </w:tc>
        <w:tc>
          <w:tcPr>
            <w:tcW w:w="2490" w:type="pct"/>
            <w:hideMark/>
          </w:tcPr>
          <w:p w14:paraId="03345E6C" w14:textId="77777777" w:rsidR="00FA4D65" w:rsidRPr="00FA4D65" w:rsidRDefault="00FA4D65" w:rsidP="00FA4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A4D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&lt;Her angives referencer til bilag&gt;</w:t>
            </w:r>
          </w:p>
        </w:tc>
      </w:tr>
    </w:tbl>
    <w:p w14:paraId="5A7B498B" w14:textId="56FF2F04" w:rsidR="00A2642D" w:rsidRDefault="000F59AC" w:rsidP="000F59AC">
      <w:pPr>
        <w:pStyle w:val="Billedtekst"/>
        <w:spacing w:before="0"/>
        <w:jc w:val="center"/>
      </w:pPr>
      <w:r>
        <w:t xml:space="preserve">Figur </w:t>
      </w:r>
      <w:r w:rsidR="00761A1A">
        <w:fldChar w:fldCharType="begin"/>
      </w:r>
      <w:r w:rsidR="00761A1A">
        <w:instrText xml:space="preserve"> STYLEREF 1 \s </w:instrText>
      </w:r>
      <w:r w:rsidR="00761A1A">
        <w:fldChar w:fldCharType="separate"/>
      </w:r>
      <w:r>
        <w:rPr>
          <w:noProof/>
        </w:rPr>
        <w:t>1</w:t>
      </w:r>
      <w:r w:rsidR="00761A1A">
        <w:rPr>
          <w:noProof/>
        </w:rPr>
        <w:fldChar w:fldCharType="end"/>
      </w:r>
      <w:r>
        <w:t>.</w:t>
      </w:r>
      <w:r w:rsidR="00761A1A">
        <w:fldChar w:fldCharType="begin"/>
      </w:r>
      <w:r w:rsidR="00761A1A">
        <w:instrText xml:space="preserve"> SEQ Figur \* ARABIC \s 1 </w:instrText>
      </w:r>
      <w:r w:rsidR="00761A1A">
        <w:fldChar w:fldCharType="separate"/>
      </w:r>
      <w:r>
        <w:rPr>
          <w:noProof/>
        </w:rPr>
        <w:t>1</w:t>
      </w:r>
      <w:r w:rsidR="00761A1A">
        <w:rPr>
          <w:noProof/>
        </w:rPr>
        <w:fldChar w:fldCharType="end"/>
      </w:r>
      <w:r>
        <w:t xml:space="preserve"> - Skema til stamdata for kontrollen</w:t>
      </w:r>
    </w:p>
    <w:p w14:paraId="0B123FBB" w14:textId="77777777" w:rsidR="000F59AC" w:rsidRDefault="000F59AC" w:rsidP="00A2642D"/>
    <w:p w14:paraId="46C14910" w14:textId="77777777" w:rsidR="00A2642D" w:rsidRDefault="00A2642D" w:rsidP="00B01BD4">
      <w:pPr>
        <w:pStyle w:val="Overskrift2"/>
      </w:pPr>
      <w:r w:rsidRPr="00AF1CB8">
        <w:t>Metode:</w:t>
      </w:r>
    </w:p>
    <w:p w14:paraId="604AB185" w14:textId="1034784D" w:rsidR="00ED26A0" w:rsidRDefault="00A2642D" w:rsidP="00FA4D65">
      <w:pPr>
        <w:spacing w:after="0"/>
        <w:rPr>
          <w:rStyle w:val="Svagfremhvning"/>
          <w:i w:val="0"/>
        </w:rPr>
      </w:pPr>
      <w:r w:rsidRPr="00B01BD4">
        <w:rPr>
          <w:rStyle w:val="Svagfremhvning"/>
        </w:rPr>
        <w:t>&lt;Her angives hvilken metode der er anvendt for at opnå et resultat af kontrollen fx et skema som nedenstående</w:t>
      </w:r>
      <w:r w:rsidR="00C44FDC" w:rsidRPr="00B01BD4">
        <w:rPr>
          <w:rStyle w:val="Svagfremhvning"/>
        </w:rPr>
        <w:t>.</w:t>
      </w:r>
      <w:r w:rsidRPr="00B01BD4">
        <w:rPr>
          <w:rStyle w:val="Svagfremhvning"/>
        </w:rPr>
        <w:t>&gt;</w:t>
      </w:r>
    </w:p>
    <w:p w14:paraId="47F7E795" w14:textId="77777777" w:rsidR="00ED26A0" w:rsidRPr="00ED26A0" w:rsidRDefault="00ED26A0" w:rsidP="00FA4D65">
      <w:pPr>
        <w:spacing w:after="0"/>
        <w:rPr>
          <w:rStyle w:val="Svagfremhvning"/>
          <w:i w:val="0"/>
        </w:rPr>
      </w:pPr>
    </w:p>
    <w:p w14:paraId="70218240" w14:textId="14057D88" w:rsidR="00A2642D" w:rsidRPr="00ED26A0" w:rsidRDefault="00A2642D" w:rsidP="00ED26A0">
      <w:pPr>
        <w:pStyle w:val="Billedtekst"/>
        <w:spacing w:before="0"/>
        <w:rPr>
          <w:rStyle w:val="Svagfremhvning"/>
          <w:i w:val="0"/>
          <w:iCs w:val="0"/>
          <w:color w:val="031D5C"/>
        </w:rPr>
      </w:pPr>
      <w:r w:rsidRPr="00B01BD4">
        <w:rPr>
          <w:rStyle w:val="Svagfremhvning"/>
        </w:rPr>
        <w:t xml:space="preserve"> </w:t>
      </w:r>
      <w:r w:rsidR="00ED26A0">
        <w:t xml:space="preserve">Figur </w:t>
      </w:r>
      <w:fldSimple w:instr=" STYLEREF 1 \s ">
        <w:r w:rsidR="00ED26A0">
          <w:rPr>
            <w:noProof/>
          </w:rPr>
          <w:t>1</w:t>
        </w:r>
      </w:fldSimple>
      <w:r w:rsidR="00ED26A0">
        <w:t>.</w:t>
      </w:r>
      <w:fldSimple w:instr=" SEQ Figur \* ARABIC \s 1 ">
        <w:r w:rsidR="00ED26A0">
          <w:rPr>
            <w:noProof/>
          </w:rPr>
          <w:t>2</w:t>
        </w:r>
      </w:fldSimple>
      <w:r w:rsidR="00ED26A0">
        <w:t xml:space="preserve"> – Eksempel på et skema til resultat af kontrollen</w:t>
      </w:r>
    </w:p>
    <w:tbl>
      <w:tblPr>
        <w:tblW w:w="5510" w:type="pct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Eksempel på et skema til resultat af kontrollen"/>
        <w:tblDescription w:val="Her er vist et eksempel på et skema, som viser hvilken roller de enkelte medarbejdere har i IndFak og RejsUd, via en matix."/>
      </w:tblPr>
      <w:tblGrid>
        <w:gridCol w:w="1141"/>
        <w:gridCol w:w="1287"/>
        <w:gridCol w:w="1567"/>
        <w:gridCol w:w="1429"/>
        <w:gridCol w:w="1576"/>
        <w:gridCol w:w="1288"/>
      </w:tblGrid>
      <w:tr w:rsidR="001B5B37" w:rsidRPr="001B5B37" w14:paraId="423F287E" w14:textId="77777777" w:rsidTr="00ED26A0">
        <w:trPr>
          <w:trHeight w:val="259"/>
        </w:trPr>
        <w:tc>
          <w:tcPr>
            <w:tcW w:w="68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725C"/>
            <w:vAlign w:val="center"/>
            <w:hideMark/>
          </w:tcPr>
          <w:p w14:paraId="5675D2B8" w14:textId="77777777" w:rsidR="00615D58" w:rsidRDefault="001B5B37" w:rsidP="00615D58">
            <w:pPr>
              <w:spacing w:after="0" w:line="240" w:lineRule="auto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1B5B37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Med</w:t>
            </w:r>
            <w:r w:rsidR="00615D58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-</w:t>
            </w:r>
          </w:p>
          <w:p w14:paraId="7456F614" w14:textId="5815C6BB" w:rsidR="001B5B37" w:rsidRPr="001B5B37" w:rsidRDefault="001B5B37" w:rsidP="00615D58">
            <w:pPr>
              <w:spacing w:after="0" w:line="240" w:lineRule="auto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1B5B37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arbejder</w:t>
            </w:r>
          </w:p>
        </w:tc>
        <w:tc>
          <w:tcPr>
            <w:tcW w:w="776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725C"/>
            <w:vAlign w:val="center"/>
            <w:hideMark/>
          </w:tcPr>
          <w:p w14:paraId="472B45B7" w14:textId="77777777" w:rsidR="001B5B37" w:rsidRPr="001B5B37" w:rsidRDefault="001B5B37" w:rsidP="001B5B37">
            <w:pPr>
              <w:spacing w:after="0" w:line="240" w:lineRule="auto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1B5B37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Brugernavn</w:t>
            </w:r>
          </w:p>
        </w:tc>
        <w:tc>
          <w:tcPr>
            <w:tcW w:w="353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25C"/>
            <w:vAlign w:val="center"/>
            <w:hideMark/>
          </w:tcPr>
          <w:p w14:paraId="621E5F69" w14:textId="77777777" w:rsidR="001B5B37" w:rsidRPr="001B5B37" w:rsidRDefault="001B5B37" w:rsidP="001B5B37">
            <w:pPr>
              <w:spacing w:after="0" w:line="240" w:lineRule="auto"/>
              <w:jc w:val="center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  <w:r w:rsidRPr="001B5B37"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  <w:t>Roller i IndFak/RejsUd</w:t>
            </w:r>
          </w:p>
        </w:tc>
      </w:tr>
      <w:tr w:rsidR="000F59AC" w:rsidRPr="001B5B37" w14:paraId="2A0CA4F1" w14:textId="77777777" w:rsidTr="00ED26A0">
        <w:trPr>
          <w:trHeight w:val="913"/>
        </w:trPr>
        <w:tc>
          <w:tcPr>
            <w:tcW w:w="68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015274" w14:textId="77777777" w:rsidR="001B5B37" w:rsidRPr="001B5B37" w:rsidRDefault="001B5B37" w:rsidP="001B5B37">
            <w:pPr>
              <w:spacing w:after="0" w:line="240" w:lineRule="auto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76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C4D61A" w14:textId="77777777" w:rsidR="001B5B37" w:rsidRPr="001B5B37" w:rsidRDefault="001B5B37" w:rsidP="001B5B37">
            <w:pPr>
              <w:spacing w:after="0" w:line="240" w:lineRule="auto"/>
              <w:rPr>
                <w:rFonts w:ascii="Georgia" w:hAnsi="Georg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B021D" w14:textId="77777777" w:rsidR="001B5B37" w:rsidRPr="009423E0" w:rsidRDefault="001B5B37" w:rsidP="001B5B37">
            <w:pPr>
              <w:spacing w:after="0" w:line="240" w:lineRule="auto"/>
              <w:rPr>
                <w:rFonts w:ascii="Georgia" w:hAnsi="Georgia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Georgia" w:hAnsi="Georgia" w:cs="Calibri"/>
                <w:i/>
                <w:color w:val="000000"/>
                <w:sz w:val="22"/>
                <w:szCs w:val="22"/>
              </w:rPr>
              <w:t>IndFak: Lokal system-</w:t>
            </w:r>
          </w:p>
          <w:p w14:paraId="7F56727E" w14:textId="2499BC56" w:rsidR="001B5B37" w:rsidRPr="009423E0" w:rsidRDefault="001B5B37" w:rsidP="001B5B37">
            <w:pPr>
              <w:spacing w:after="0" w:line="240" w:lineRule="auto"/>
              <w:rPr>
                <w:rFonts w:ascii="Georgia" w:hAnsi="Georgia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Georgia" w:hAnsi="Georgia" w:cs="Calibri"/>
                <w:i/>
                <w:color w:val="000000"/>
                <w:sz w:val="22"/>
                <w:szCs w:val="22"/>
              </w:rPr>
              <w:t>administrator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9B788" w14:textId="77777777" w:rsidR="001B5B37" w:rsidRPr="009423E0" w:rsidRDefault="001B5B37" w:rsidP="001B5B37">
            <w:pPr>
              <w:spacing w:after="0" w:line="240" w:lineRule="auto"/>
              <w:jc w:val="center"/>
              <w:rPr>
                <w:rFonts w:ascii="Georgia" w:hAnsi="Georgia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Georgia" w:hAnsi="Georgia" w:cs="Calibri"/>
                <w:i/>
                <w:color w:val="000000"/>
                <w:sz w:val="22"/>
                <w:szCs w:val="22"/>
              </w:rPr>
              <w:t xml:space="preserve">IndFak: </w:t>
            </w:r>
          </w:p>
          <w:p w14:paraId="32733DD1" w14:textId="44ECE854" w:rsidR="001B5B37" w:rsidRPr="009423E0" w:rsidRDefault="001B5B37" w:rsidP="001B5B37">
            <w:pPr>
              <w:spacing w:after="0" w:line="240" w:lineRule="auto"/>
              <w:jc w:val="center"/>
              <w:rPr>
                <w:rFonts w:ascii="Georgia" w:hAnsi="Georgia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Georgia" w:hAnsi="Georgia" w:cs="Calibri"/>
                <w:i/>
                <w:color w:val="000000"/>
                <w:sz w:val="22"/>
                <w:szCs w:val="22"/>
              </w:rPr>
              <w:t>Disponent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6E815" w14:textId="77777777" w:rsidR="001B5B37" w:rsidRPr="009423E0" w:rsidRDefault="001B5B37" w:rsidP="001B5B37">
            <w:pPr>
              <w:spacing w:after="0" w:line="240" w:lineRule="auto"/>
              <w:jc w:val="center"/>
              <w:rPr>
                <w:rFonts w:ascii="Georgia" w:hAnsi="Georgia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Georgia" w:hAnsi="Georgia" w:cs="Calibri"/>
                <w:i/>
                <w:color w:val="000000"/>
                <w:sz w:val="22"/>
                <w:szCs w:val="22"/>
              </w:rPr>
              <w:t>RejsUd: Lokal system-</w:t>
            </w:r>
          </w:p>
          <w:p w14:paraId="0A174017" w14:textId="303007C5" w:rsidR="001B5B37" w:rsidRPr="009423E0" w:rsidRDefault="001B5B37" w:rsidP="001B5B37">
            <w:pPr>
              <w:spacing w:after="0" w:line="240" w:lineRule="auto"/>
              <w:jc w:val="center"/>
              <w:rPr>
                <w:rFonts w:ascii="Georgia" w:hAnsi="Georgia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Georgia" w:hAnsi="Georgia" w:cs="Calibri"/>
                <w:i/>
                <w:color w:val="000000"/>
                <w:sz w:val="22"/>
                <w:szCs w:val="22"/>
              </w:rPr>
              <w:t>administrator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25892" w14:textId="77777777" w:rsidR="001B5B37" w:rsidRPr="009423E0" w:rsidRDefault="001B5B37" w:rsidP="001B5B37">
            <w:pPr>
              <w:spacing w:after="0" w:line="240" w:lineRule="auto"/>
              <w:jc w:val="center"/>
              <w:rPr>
                <w:rFonts w:ascii="Georgia" w:hAnsi="Georgia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Georgia" w:hAnsi="Georgia" w:cs="Calibri"/>
                <w:i/>
                <w:color w:val="000000"/>
                <w:sz w:val="22"/>
                <w:szCs w:val="22"/>
              </w:rPr>
              <w:t>RejsUd: Godkender</w:t>
            </w:r>
          </w:p>
        </w:tc>
      </w:tr>
      <w:tr w:rsidR="000F59AC" w:rsidRPr="001B5B37" w14:paraId="2EE34593" w14:textId="77777777" w:rsidTr="00ED26A0">
        <w:trPr>
          <w:trHeight w:val="13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33F" w14:textId="03CA96F3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Ole </w:t>
            </w:r>
          </w:p>
          <w:p w14:paraId="42208B77" w14:textId="58D32BFB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Olsen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CDE" w14:textId="2231A53D" w:rsidR="001B5B37" w:rsidRPr="009423E0" w:rsidRDefault="001710C5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ool@demostyrelsen.dk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C48" w14:textId="4B1B9DDA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  <w:r w:rsidR="00615D58"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4E8" w14:textId="0121AE12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  <w:r w:rsidR="00615D58"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E73" w14:textId="041F981F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  <w:r w:rsidR="00615D58"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745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F59AC" w:rsidRPr="001B5B37" w14:paraId="1FD82B3C" w14:textId="77777777" w:rsidTr="00ED26A0">
        <w:trPr>
          <w:trHeight w:val="13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5246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Jens </w:t>
            </w:r>
          </w:p>
          <w:p w14:paraId="4C325AF9" w14:textId="36B4407A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EC7B" w14:textId="7405F5FE" w:rsidR="001B5B37" w:rsidRPr="009423E0" w:rsidRDefault="00761A1A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hyperlink r:id="rId8" w:tooltip="E-mailadrese" w:history="1">
              <w:r w:rsidR="001710C5" w:rsidRPr="009423E0">
                <w:rPr>
                  <w:rFonts w:ascii="Calibri" w:hAnsi="Calibri" w:cs="Calibri"/>
                  <w:i/>
                  <w:color w:val="000000"/>
                  <w:sz w:val="22"/>
                  <w:szCs w:val="22"/>
                </w:rPr>
                <w:t>jje@demostyrelsen.dk</w:t>
              </w:r>
            </w:hyperlink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055A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F8EE" w14:textId="7D838931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94E1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7472" w14:textId="3A332B51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</w:tr>
      <w:tr w:rsidR="000F59AC" w:rsidRPr="001B5B37" w14:paraId="4D9502F4" w14:textId="77777777" w:rsidTr="00ED26A0">
        <w:trPr>
          <w:trHeight w:val="13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A055" w14:textId="633300D8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Anders Andersen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90F4" w14:textId="38D0E8CF" w:rsidR="001B5B37" w:rsidRPr="009423E0" w:rsidRDefault="00761A1A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hyperlink r:id="rId9" w:tooltip="E-mailadresse" w:history="1">
              <w:r w:rsidR="001710C5" w:rsidRPr="009423E0">
                <w:rPr>
                  <w:rFonts w:ascii="Calibri" w:hAnsi="Calibri" w:cs="Calibri"/>
                  <w:i/>
                  <w:color w:val="000000"/>
                  <w:sz w:val="22"/>
                  <w:szCs w:val="22"/>
                </w:rPr>
                <w:t>aan@demostyrelsen.dk</w:t>
              </w:r>
            </w:hyperlink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C3B3" w14:textId="2E253F21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7987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FF2C" w14:textId="33ADD085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E745" w14:textId="5811887C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</w:tr>
      <w:tr w:rsidR="000F59AC" w:rsidRPr="001B5B37" w14:paraId="6CAA3D57" w14:textId="77777777" w:rsidTr="00ED26A0">
        <w:trPr>
          <w:trHeight w:val="13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62EB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Simone</w:t>
            </w:r>
          </w:p>
          <w:p w14:paraId="2D772718" w14:textId="2DC645C8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Simonsen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7D90" w14:textId="1B819C0B" w:rsidR="001B5B37" w:rsidRPr="009423E0" w:rsidRDefault="00761A1A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hyperlink r:id="rId10" w:tooltip="E-mailadresse" w:history="1">
              <w:r w:rsidR="001710C5" w:rsidRPr="009423E0">
                <w:rPr>
                  <w:rFonts w:ascii="Calibri" w:hAnsi="Calibri" w:cs="Calibri"/>
                  <w:i/>
                  <w:color w:val="000000"/>
                  <w:sz w:val="22"/>
                  <w:szCs w:val="22"/>
                </w:rPr>
                <w:t>ssi@demostyrelsen.dk</w:t>
              </w:r>
            </w:hyperlink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DFD8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35D7" w14:textId="65F3B365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40D0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3EE2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0F59AC" w:rsidRPr="001B5B37" w14:paraId="61B54ABC" w14:textId="77777777" w:rsidTr="00ED26A0">
        <w:trPr>
          <w:trHeight w:val="13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3CAA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Jensine</w:t>
            </w:r>
          </w:p>
          <w:p w14:paraId="278CCF37" w14:textId="275006D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Jensen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2DF8" w14:textId="65598241" w:rsidR="001B5B37" w:rsidRPr="009423E0" w:rsidRDefault="00761A1A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hyperlink r:id="rId11" w:tooltip="E-mailadresse" w:history="1">
              <w:r w:rsidR="001710C5" w:rsidRPr="009423E0">
                <w:rPr>
                  <w:rFonts w:ascii="Calibri" w:hAnsi="Calibri" w:cs="Calibri"/>
                  <w:i/>
                  <w:color w:val="000000"/>
                  <w:sz w:val="22"/>
                  <w:szCs w:val="22"/>
                </w:rPr>
                <w:t>jej@demostyrelsen.dk</w:t>
              </w:r>
            </w:hyperlink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7DC1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15DB" w14:textId="513624CC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23A4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1416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0F59AC" w:rsidRPr="001B5B37" w14:paraId="55A8F860" w14:textId="77777777" w:rsidTr="00ED26A0">
        <w:trPr>
          <w:trHeight w:val="13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1E44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Hansine</w:t>
            </w:r>
          </w:p>
          <w:p w14:paraId="07DA42BD" w14:textId="2B92DFF1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Hansen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F425" w14:textId="2C69E56D" w:rsidR="001B5B37" w:rsidRPr="009423E0" w:rsidRDefault="001710C5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hha@demostyrelsen.dk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2515" w14:textId="0670621D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50D9" w14:textId="252E90A9" w:rsidR="001B5B37" w:rsidRPr="009423E0" w:rsidRDefault="00615D58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423E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X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73D8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E53C" w14:textId="77777777" w:rsidR="001B5B37" w:rsidRPr="009423E0" w:rsidRDefault="001B5B37" w:rsidP="001B5B37">
            <w:pPr>
              <w:spacing w:after="0" w:line="240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5451AE6E" w14:textId="17A4E38F" w:rsidR="000F59AC" w:rsidRDefault="000F59AC" w:rsidP="00A2642D">
      <w:pPr>
        <w:spacing w:after="0"/>
        <w:rPr>
          <w:b/>
        </w:rPr>
      </w:pPr>
    </w:p>
    <w:p w14:paraId="54293B9F" w14:textId="6736461E" w:rsidR="00A2642D" w:rsidRDefault="00A2642D" w:rsidP="00B01BD4">
      <w:pPr>
        <w:pStyle w:val="Overskrift2"/>
      </w:pPr>
      <w:r w:rsidRPr="00136E40">
        <w:lastRenderedPageBreak/>
        <w:t>Resultat af kontrollen:</w:t>
      </w:r>
    </w:p>
    <w:p w14:paraId="76F2C4FF" w14:textId="0E5E24B6" w:rsidR="00A2642D" w:rsidRPr="00ED26A0" w:rsidRDefault="00A2642D" w:rsidP="00ED26A0">
      <w:pPr>
        <w:spacing w:after="0"/>
        <w:rPr>
          <w:i/>
          <w:iCs/>
          <w:color w:val="404040" w:themeColor="text1" w:themeTint="BF"/>
        </w:rPr>
      </w:pPr>
      <w:r w:rsidRPr="00B01BD4">
        <w:rPr>
          <w:rStyle w:val="Svagfremhvning"/>
        </w:rPr>
        <w:t>&lt;Her angive resultatet af kontrollen</w:t>
      </w:r>
      <w:r w:rsidR="000B1509">
        <w:rPr>
          <w:rStyle w:val="Svagfremhvning"/>
        </w:rPr>
        <w:t>. Fx:</w:t>
      </w:r>
      <w:r w:rsidRPr="00B01BD4">
        <w:rPr>
          <w:rStyle w:val="Svagfremhvning"/>
        </w:rPr>
        <w:t xml:space="preserve"> Det er vurderingen at alle brugere med privilegeret adgang har et a</w:t>
      </w:r>
      <w:r w:rsidR="00ED04DA">
        <w:rPr>
          <w:rStyle w:val="Svagfremhvning"/>
        </w:rPr>
        <w:t>rbejdsbetinget</w:t>
      </w:r>
      <w:r w:rsidRPr="00B01BD4">
        <w:rPr>
          <w:rStyle w:val="Svagfremhvning"/>
        </w:rPr>
        <w:t xml:space="preserve"> behov for adgang.&gt;</w:t>
      </w:r>
    </w:p>
    <w:p w14:paraId="5A7C6811" w14:textId="66902AF1" w:rsidR="00A2642D" w:rsidRDefault="00AA61F9" w:rsidP="00B01BD4">
      <w:pPr>
        <w:pStyle w:val="Overskrift2"/>
      </w:pPr>
      <w:r>
        <w:t>Kommentarer</w:t>
      </w:r>
      <w:r w:rsidR="00A2642D">
        <w:t>:</w:t>
      </w:r>
    </w:p>
    <w:p w14:paraId="35A69C78" w14:textId="0C766DE3" w:rsidR="00A2642D" w:rsidRPr="00ED26A0" w:rsidRDefault="00AA61F9" w:rsidP="00ED26A0">
      <w:pPr>
        <w:spacing w:after="0"/>
        <w:rPr>
          <w:i/>
          <w:iCs/>
          <w:color w:val="404040" w:themeColor="text1" w:themeTint="BF"/>
        </w:rPr>
      </w:pPr>
      <w:r>
        <w:rPr>
          <w:rStyle w:val="Svagfremhvning"/>
        </w:rPr>
        <w:t>&lt;Her angives eventuelle kommentarer til kontrollen, fx om der et behov for justering i bru</w:t>
      </w:r>
      <w:r w:rsidR="000B1509">
        <w:rPr>
          <w:rStyle w:val="Svagfremhvning"/>
        </w:rPr>
        <w:t>gere med specifikke rettigheder, eller hvilke brugere har fået tildelt prokura</w:t>
      </w:r>
      <w:r w:rsidR="00A2642D" w:rsidRPr="00B01BD4">
        <w:rPr>
          <w:rStyle w:val="Svagfremhvning"/>
        </w:rPr>
        <w:t>&gt;</w:t>
      </w:r>
    </w:p>
    <w:p w14:paraId="53CD863A" w14:textId="77777777" w:rsidR="00A2642D" w:rsidRPr="00B01BD4" w:rsidRDefault="00A2642D" w:rsidP="00B01BD4">
      <w:pPr>
        <w:pStyle w:val="Overskrift2"/>
        <w:rPr>
          <w:rStyle w:val="Overskrift2Tegn"/>
        </w:rPr>
      </w:pPr>
      <w:r w:rsidRPr="00A23476">
        <w:t>Godkendelse af kontrolresultat:</w:t>
      </w:r>
    </w:p>
    <w:p w14:paraId="29299908" w14:textId="52927D4D" w:rsidR="00A2642D" w:rsidRPr="00ED26A0" w:rsidRDefault="00A2642D" w:rsidP="00ED26A0">
      <w:pPr>
        <w:spacing w:after="0"/>
        <w:rPr>
          <w:i/>
          <w:iCs/>
          <w:color w:val="404040" w:themeColor="text1" w:themeTint="BF"/>
        </w:rPr>
      </w:pPr>
      <w:r w:rsidRPr="00B01BD4">
        <w:rPr>
          <w:rStyle w:val="Svagfremhvning"/>
        </w:rPr>
        <w:t>&lt;Her skrives det fulde navn på den som foretager den end</w:t>
      </w:r>
      <w:r w:rsidR="00AA61F9">
        <w:rPr>
          <w:rStyle w:val="Svagfremhvning"/>
        </w:rPr>
        <w:t>elige godkendelse af kontrollen. I visse tilfælde vil der skulle foretages en ledelsesgodkendelse.</w:t>
      </w:r>
      <w:r w:rsidRPr="00B01BD4">
        <w:rPr>
          <w:rStyle w:val="Svagfremhvning"/>
        </w:rPr>
        <w:t xml:space="preserve">&gt; </w:t>
      </w:r>
    </w:p>
    <w:p w14:paraId="3BE087BF" w14:textId="77777777" w:rsidR="00A2642D" w:rsidRDefault="00A2642D" w:rsidP="00B01BD4">
      <w:pPr>
        <w:pStyle w:val="Overskrift2"/>
      </w:pPr>
      <w:r w:rsidRPr="00A23476">
        <w:t>Arkivering og journalisering</w:t>
      </w:r>
      <w:r>
        <w:t>:</w:t>
      </w:r>
    </w:p>
    <w:p w14:paraId="2FC47AF0" w14:textId="77777777" w:rsidR="00A2642D" w:rsidRPr="00B01BD4" w:rsidRDefault="00A2642D" w:rsidP="00A2642D">
      <w:pPr>
        <w:spacing w:after="0"/>
        <w:rPr>
          <w:rStyle w:val="Svagfremhvning"/>
        </w:rPr>
      </w:pPr>
      <w:r w:rsidRPr="00B01BD4">
        <w:rPr>
          <w:rStyle w:val="Svagfremhvning"/>
        </w:rPr>
        <w:t>&lt;Her angives hvor kontrolrapporterne gemmes, både på netværksdrev og i journaliseringssystem.&gt;</w:t>
      </w:r>
    </w:p>
    <w:p w14:paraId="47FF4253" w14:textId="77777777" w:rsidR="00A5297D" w:rsidRDefault="00A5297D" w:rsidP="00D92B8B">
      <w:pPr>
        <w:spacing w:after="0"/>
        <w:rPr>
          <w:lang w:eastAsia="en-US"/>
        </w:rPr>
      </w:pPr>
    </w:p>
    <w:sectPr w:rsidR="00A5297D" w:rsidSect="00237F17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2308" w:right="2948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DAEB3" w14:textId="77777777" w:rsidR="00761A1A" w:rsidRDefault="00761A1A">
      <w:r>
        <w:separator/>
      </w:r>
    </w:p>
  </w:endnote>
  <w:endnote w:type="continuationSeparator" w:id="0">
    <w:p w14:paraId="0B774504" w14:textId="77777777" w:rsidR="00761A1A" w:rsidRDefault="0076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0626" w14:textId="77777777" w:rsidR="00761A1A" w:rsidRDefault="00761A1A">
      <w:r>
        <w:separator/>
      </w:r>
    </w:p>
  </w:footnote>
  <w:footnote w:type="continuationSeparator" w:id="0">
    <w:p w14:paraId="21D4A280" w14:textId="77777777" w:rsidR="00761A1A" w:rsidRDefault="0076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FD05" w14:textId="184A9F34" w:rsidR="00544C92" w:rsidRDefault="00544C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3388" w14:textId="01CA5E5E" w:rsidR="00544C92" w:rsidRDefault="00544C9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81DB" w14:textId="1A9D1C12" w:rsidR="00544C92" w:rsidRDefault="00544C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861"/>
        </w:tabs>
        <w:ind w:left="1861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 w15:restartNumberingAfterBreak="0">
    <w:nsid w:val="0ABD33DB"/>
    <w:multiLevelType w:val="multilevel"/>
    <w:tmpl w:val="5FE0927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137519C6"/>
    <w:multiLevelType w:val="hybridMultilevel"/>
    <w:tmpl w:val="60588A6E"/>
    <w:lvl w:ilvl="0" w:tplc="3716CF2C">
      <w:start w:val="1"/>
      <w:numFmt w:val="bullet"/>
      <w:lvlText w:val="▪"/>
      <w:lvlJc w:val="left"/>
      <w:pPr>
        <w:tabs>
          <w:tab w:val="num" w:pos="417"/>
        </w:tabs>
        <w:ind w:left="454" w:hanging="397"/>
      </w:pPr>
      <w:rPr>
        <w:rFonts w:ascii="Noto Sans Symbols" w:hAnsi="Noto Sans Symbol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D13644"/>
    <w:multiLevelType w:val="hybridMultilevel"/>
    <w:tmpl w:val="04826846"/>
    <w:lvl w:ilvl="0" w:tplc="AE7C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A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6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0B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4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23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F02148"/>
    <w:multiLevelType w:val="hybridMultilevel"/>
    <w:tmpl w:val="212CFD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3992"/>
    <w:multiLevelType w:val="hybridMultilevel"/>
    <w:tmpl w:val="8F4A8CCE"/>
    <w:lvl w:ilvl="0" w:tplc="597A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E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A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E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E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A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A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4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5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AE02D3C"/>
    <w:multiLevelType w:val="multilevel"/>
    <w:tmpl w:val="71E834AC"/>
    <w:styleLink w:val="111111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50A63712"/>
    <w:multiLevelType w:val="hybridMultilevel"/>
    <w:tmpl w:val="B9044600"/>
    <w:lvl w:ilvl="0" w:tplc="D726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6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00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4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6F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2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AB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0D00E1"/>
    <w:multiLevelType w:val="hybridMultilevel"/>
    <w:tmpl w:val="F5320EB0"/>
    <w:lvl w:ilvl="0" w:tplc="D646FC62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7" w:hanging="360"/>
      </w:pPr>
    </w:lvl>
    <w:lvl w:ilvl="2" w:tplc="0406001B" w:tentative="1">
      <w:start w:val="1"/>
      <w:numFmt w:val="lowerRoman"/>
      <w:lvlText w:val="%3."/>
      <w:lvlJc w:val="right"/>
      <w:pPr>
        <w:ind w:left="2197" w:hanging="180"/>
      </w:pPr>
    </w:lvl>
    <w:lvl w:ilvl="3" w:tplc="0406000F" w:tentative="1">
      <w:start w:val="1"/>
      <w:numFmt w:val="decimal"/>
      <w:lvlText w:val="%4."/>
      <w:lvlJc w:val="left"/>
      <w:pPr>
        <w:ind w:left="2917" w:hanging="360"/>
      </w:pPr>
    </w:lvl>
    <w:lvl w:ilvl="4" w:tplc="04060019" w:tentative="1">
      <w:start w:val="1"/>
      <w:numFmt w:val="lowerLetter"/>
      <w:lvlText w:val="%5."/>
      <w:lvlJc w:val="left"/>
      <w:pPr>
        <w:ind w:left="3637" w:hanging="360"/>
      </w:pPr>
    </w:lvl>
    <w:lvl w:ilvl="5" w:tplc="0406001B" w:tentative="1">
      <w:start w:val="1"/>
      <w:numFmt w:val="lowerRoman"/>
      <w:lvlText w:val="%6."/>
      <w:lvlJc w:val="right"/>
      <w:pPr>
        <w:ind w:left="4357" w:hanging="180"/>
      </w:pPr>
    </w:lvl>
    <w:lvl w:ilvl="6" w:tplc="0406000F" w:tentative="1">
      <w:start w:val="1"/>
      <w:numFmt w:val="decimal"/>
      <w:lvlText w:val="%7."/>
      <w:lvlJc w:val="left"/>
      <w:pPr>
        <w:ind w:left="5077" w:hanging="360"/>
      </w:pPr>
    </w:lvl>
    <w:lvl w:ilvl="7" w:tplc="04060019" w:tentative="1">
      <w:start w:val="1"/>
      <w:numFmt w:val="lowerLetter"/>
      <w:lvlText w:val="%8."/>
      <w:lvlJc w:val="left"/>
      <w:pPr>
        <w:ind w:left="5797" w:hanging="360"/>
      </w:pPr>
    </w:lvl>
    <w:lvl w:ilvl="8" w:tplc="040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93E6844"/>
    <w:multiLevelType w:val="hybridMultilevel"/>
    <w:tmpl w:val="DCE4CC9C"/>
    <w:lvl w:ilvl="0" w:tplc="3D8C84AA">
      <w:start w:val="1"/>
      <w:numFmt w:val="bullet"/>
      <w:lvlText w:val="▪"/>
      <w:lvlJc w:val="left"/>
      <w:pPr>
        <w:tabs>
          <w:tab w:val="num" w:pos="720"/>
        </w:tabs>
        <w:ind w:left="454" w:hanging="397"/>
      </w:pPr>
      <w:rPr>
        <w:rFonts w:ascii="Noto Sans Symbols" w:hAnsi="Noto Sans Symbols" w:hint="default"/>
      </w:rPr>
    </w:lvl>
    <w:lvl w:ilvl="1" w:tplc="3FD8BA4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F7E87C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E8E1D0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B106B0A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364C88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A634C53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0F3CE08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1D2111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1" w15:restartNumberingAfterBreak="0">
    <w:nsid w:val="594A2B72"/>
    <w:multiLevelType w:val="hybridMultilevel"/>
    <w:tmpl w:val="07F817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3" w15:restartNumberingAfterBreak="0">
    <w:nsid w:val="688E55FC"/>
    <w:multiLevelType w:val="multilevel"/>
    <w:tmpl w:val="498E2056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993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4" w15:restartNumberingAfterBreak="0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6" w15:restartNumberingAfterBreak="0">
    <w:nsid w:val="7C3A09EF"/>
    <w:multiLevelType w:val="hybridMultilevel"/>
    <w:tmpl w:val="212CFD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2"/>
  </w:num>
  <w:num w:numId="19">
    <w:abstractNumId w:val="20"/>
  </w:num>
  <w:num w:numId="20">
    <w:abstractNumId w:val="11"/>
  </w:num>
  <w:num w:numId="21">
    <w:abstractNumId w:val="18"/>
  </w:num>
  <w:num w:numId="22">
    <w:abstractNumId w:val="15"/>
  </w:num>
  <w:num w:numId="23">
    <w:abstractNumId w:val="13"/>
  </w:num>
  <w:num w:numId="24">
    <w:abstractNumId w:val="21"/>
  </w:num>
  <w:num w:numId="25">
    <w:abstractNumId w:val="26"/>
  </w:num>
  <w:num w:numId="26">
    <w:abstractNumId w:val="14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characterSpacingControl w:val="doNotCompress"/>
  <w:hdrShapeDefaults>
    <o:shapedefaults v:ext="edit" spidmax="2049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6"/>
    <w:rsid w:val="000001B2"/>
    <w:rsid w:val="00002582"/>
    <w:rsid w:val="00002B94"/>
    <w:rsid w:val="000035B8"/>
    <w:rsid w:val="00004B2E"/>
    <w:rsid w:val="00004BDD"/>
    <w:rsid w:val="00007D4C"/>
    <w:rsid w:val="00011AE6"/>
    <w:rsid w:val="00011FB8"/>
    <w:rsid w:val="00012422"/>
    <w:rsid w:val="00012DF1"/>
    <w:rsid w:val="0001452D"/>
    <w:rsid w:val="000145DA"/>
    <w:rsid w:val="000151CB"/>
    <w:rsid w:val="000152C3"/>
    <w:rsid w:val="0001629B"/>
    <w:rsid w:val="00021F31"/>
    <w:rsid w:val="000227BA"/>
    <w:rsid w:val="000250A9"/>
    <w:rsid w:val="000255D6"/>
    <w:rsid w:val="00030756"/>
    <w:rsid w:val="000316BE"/>
    <w:rsid w:val="000341D3"/>
    <w:rsid w:val="00034EA4"/>
    <w:rsid w:val="00037172"/>
    <w:rsid w:val="0004028F"/>
    <w:rsid w:val="000421D4"/>
    <w:rsid w:val="0004419F"/>
    <w:rsid w:val="00044BD6"/>
    <w:rsid w:val="0004532E"/>
    <w:rsid w:val="00051A09"/>
    <w:rsid w:val="00053054"/>
    <w:rsid w:val="000532E7"/>
    <w:rsid w:val="00053408"/>
    <w:rsid w:val="000548C8"/>
    <w:rsid w:val="000548F9"/>
    <w:rsid w:val="000561A6"/>
    <w:rsid w:val="000576ED"/>
    <w:rsid w:val="00057D62"/>
    <w:rsid w:val="00060E41"/>
    <w:rsid w:val="00064C3F"/>
    <w:rsid w:val="00065D23"/>
    <w:rsid w:val="00066058"/>
    <w:rsid w:val="00066406"/>
    <w:rsid w:val="0006703C"/>
    <w:rsid w:val="000671A0"/>
    <w:rsid w:val="00071BA0"/>
    <w:rsid w:val="000769DC"/>
    <w:rsid w:val="0007715B"/>
    <w:rsid w:val="0008077C"/>
    <w:rsid w:val="00085B94"/>
    <w:rsid w:val="0009392B"/>
    <w:rsid w:val="00093BAB"/>
    <w:rsid w:val="0009540F"/>
    <w:rsid w:val="000954C7"/>
    <w:rsid w:val="000A3866"/>
    <w:rsid w:val="000A4FDA"/>
    <w:rsid w:val="000A5ED2"/>
    <w:rsid w:val="000A7907"/>
    <w:rsid w:val="000B0DAA"/>
    <w:rsid w:val="000B1509"/>
    <w:rsid w:val="000B236B"/>
    <w:rsid w:val="000B3233"/>
    <w:rsid w:val="000B4502"/>
    <w:rsid w:val="000C0B66"/>
    <w:rsid w:val="000C3972"/>
    <w:rsid w:val="000D15E9"/>
    <w:rsid w:val="000D1D97"/>
    <w:rsid w:val="000D279F"/>
    <w:rsid w:val="000D351E"/>
    <w:rsid w:val="000D355F"/>
    <w:rsid w:val="000D3BE6"/>
    <w:rsid w:val="000D3CEC"/>
    <w:rsid w:val="000D5E5A"/>
    <w:rsid w:val="000D6E63"/>
    <w:rsid w:val="000D7ECB"/>
    <w:rsid w:val="000E1AB6"/>
    <w:rsid w:val="000E35E9"/>
    <w:rsid w:val="000E6A98"/>
    <w:rsid w:val="000E7AF3"/>
    <w:rsid w:val="000F07F8"/>
    <w:rsid w:val="000F540F"/>
    <w:rsid w:val="000F59AC"/>
    <w:rsid w:val="000F635B"/>
    <w:rsid w:val="000F6726"/>
    <w:rsid w:val="000F6B63"/>
    <w:rsid w:val="00100F40"/>
    <w:rsid w:val="001041CE"/>
    <w:rsid w:val="00105594"/>
    <w:rsid w:val="00106DFD"/>
    <w:rsid w:val="00107B13"/>
    <w:rsid w:val="00115AC6"/>
    <w:rsid w:val="00121787"/>
    <w:rsid w:val="0012489C"/>
    <w:rsid w:val="001249E1"/>
    <w:rsid w:val="0012591E"/>
    <w:rsid w:val="00125A46"/>
    <w:rsid w:val="00126461"/>
    <w:rsid w:val="0013262D"/>
    <w:rsid w:val="00133326"/>
    <w:rsid w:val="00134F30"/>
    <w:rsid w:val="00137249"/>
    <w:rsid w:val="00140E68"/>
    <w:rsid w:val="00142509"/>
    <w:rsid w:val="0014530E"/>
    <w:rsid w:val="00150CF0"/>
    <w:rsid w:val="00152F95"/>
    <w:rsid w:val="00153477"/>
    <w:rsid w:val="0015748A"/>
    <w:rsid w:val="00164B3F"/>
    <w:rsid w:val="001662E8"/>
    <w:rsid w:val="00166343"/>
    <w:rsid w:val="00166A1E"/>
    <w:rsid w:val="001710C5"/>
    <w:rsid w:val="001734C6"/>
    <w:rsid w:val="00175B3E"/>
    <w:rsid w:val="0018230F"/>
    <w:rsid w:val="00184471"/>
    <w:rsid w:val="00186F7F"/>
    <w:rsid w:val="00187A49"/>
    <w:rsid w:val="0019054A"/>
    <w:rsid w:val="0019259E"/>
    <w:rsid w:val="00192812"/>
    <w:rsid w:val="001943E8"/>
    <w:rsid w:val="00196035"/>
    <w:rsid w:val="001A1183"/>
    <w:rsid w:val="001A1B1A"/>
    <w:rsid w:val="001A3052"/>
    <w:rsid w:val="001A6EB5"/>
    <w:rsid w:val="001B007C"/>
    <w:rsid w:val="001B16B1"/>
    <w:rsid w:val="001B1C8E"/>
    <w:rsid w:val="001B220B"/>
    <w:rsid w:val="001B4AD9"/>
    <w:rsid w:val="001B528B"/>
    <w:rsid w:val="001B5B37"/>
    <w:rsid w:val="001B7652"/>
    <w:rsid w:val="001C13F1"/>
    <w:rsid w:val="001C46E2"/>
    <w:rsid w:val="001C7220"/>
    <w:rsid w:val="001D0D2B"/>
    <w:rsid w:val="001D65DF"/>
    <w:rsid w:val="001D6CAA"/>
    <w:rsid w:val="001E02C5"/>
    <w:rsid w:val="001E3093"/>
    <w:rsid w:val="001E4AF6"/>
    <w:rsid w:val="001E4CCF"/>
    <w:rsid w:val="001E5CB7"/>
    <w:rsid w:val="001E690A"/>
    <w:rsid w:val="001F255A"/>
    <w:rsid w:val="001F3C6A"/>
    <w:rsid w:val="001F49DD"/>
    <w:rsid w:val="001F790C"/>
    <w:rsid w:val="0020234B"/>
    <w:rsid w:val="00203159"/>
    <w:rsid w:val="0020315F"/>
    <w:rsid w:val="00206846"/>
    <w:rsid w:val="002079F8"/>
    <w:rsid w:val="002101D8"/>
    <w:rsid w:val="002132A7"/>
    <w:rsid w:val="00213827"/>
    <w:rsid w:val="00216BE3"/>
    <w:rsid w:val="0021700B"/>
    <w:rsid w:val="002171DE"/>
    <w:rsid w:val="002204F9"/>
    <w:rsid w:val="00222B96"/>
    <w:rsid w:val="00222BB5"/>
    <w:rsid w:val="00224F69"/>
    <w:rsid w:val="002253FB"/>
    <w:rsid w:val="002263C9"/>
    <w:rsid w:val="00227153"/>
    <w:rsid w:val="00230B4C"/>
    <w:rsid w:val="00233A08"/>
    <w:rsid w:val="00233C01"/>
    <w:rsid w:val="00234A75"/>
    <w:rsid w:val="00237F17"/>
    <w:rsid w:val="002400B8"/>
    <w:rsid w:val="00241D93"/>
    <w:rsid w:val="00242CE6"/>
    <w:rsid w:val="00244C88"/>
    <w:rsid w:val="00245674"/>
    <w:rsid w:val="00245FC5"/>
    <w:rsid w:val="00246899"/>
    <w:rsid w:val="00247289"/>
    <w:rsid w:val="002519FE"/>
    <w:rsid w:val="002539E1"/>
    <w:rsid w:val="00254F96"/>
    <w:rsid w:val="00255958"/>
    <w:rsid w:val="00256212"/>
    <w:rsid w:val="00260A4F"/>
    <w:rsid w:val="00270297"/>
    <w:rsid w:val="00270BA3"/>
    <w:rsid w:val="00281A6F"/>
    <w:rsid w:val="002820CC"/>
    <w:rsid w:val="00283A3D"/>
    <w:rsid w:val="00287D4E"/>
    <w:rsid w:val="00287F53"/>
    <w:rsid w:val="0029071C"/>
    <w:rsid w:val="002928FA"/>
    <w:rsid w:val="00293593"/>
    <w:rsid w:val="0029633F"/>
    <w:rsid w:val="00297FC2"/>
    <w:rsid w:val="002A0B20"/>
    <w:rsid w:val="002A1A97"/>
    <w:rsid w:val="002A1DA6"/>
    <w:rsid w:val="002A23E6"/>
    <w:rsid w:val="002A5499"/>
    <w:rsid w:val="002A6D5F"/>
    <w:rsid w:val="002A6E74"/>
    <w:rsid w:val="002B104D"/>
    <w:rsid w:val="002B2753"/>
    <w:rsid w:val="002B282A"/>
    <w:rsid w:val="002B3441"/>
    <w:rsid w:val="002B43C2"/>
    <w:rsid w:val="002B67A5"/>
    <w:rsid w:val="002C0AA4"/>
    <w:rsid w:val="002C1B37"/>
    <w:rsid w:val="002C1C2E"/>
    <w:rsid w:val="002C3359"/>
    <w:rsid w:val="002C33A4"/>
    <w:rsid w:val="002C3BD3"/>
    <w:rsid w:val="002C410B"/>
    <w:rsid w:val="002C50EE"/>
    <w:rsid w:val="002D1332"/>
    <w:rsid w:val="002D6359"/>
    <w:rsid w:val="002D6ECD"/>
    <w:rsid w:val="002D7085"/>
    <w:rsid w:val="002E01DC"/>
    <w:rsid w:val="002E1A5A"/>
    <w:rsid w:val="002E1DF3"/>
    <w:rsid w:val="002E27E2"/>
    <w:rsid w:val="002E326D"/>
    <w:rsid w:val="002E40A9"/>
    <w:rsid w:val="002E43F5"/>
    <w:rsid w:val="002E5D06"/>
    <w:rsid w:val="002F0DC8"/>
    <w:rsid w:val="002F108E"/>
    <w:rsid w:val="002F2D9E"/>
    <w:rsid w:val="00302188"/>
    <w:rsid w:val="003048A9"/>
    <w:rsid w:val="0030687D"/>
    <w:rsid w:val="00307E71"/>
    <w:rsid w:val="0031017A"/>
    <w:rsid w:val="003105CA"/>
    <w:rsid w:val="00311FFC"/>
    <w:rsid w:val="003133DE"/>
    <w:rsid w:val="003136E2"/>
    <w:rsid w:val="00314363"/>
    <w:rsid w:val="003206DA"/>
    <w:rsid w:val="00320D39"/>
    <w:rsid w:val="003219E8"/>
    <w:rsid w:val="00321B37"/>
    <w:rsid w:val="00323A56"/>
    <w:rsid w:val="00327285"/>
    <w:rsid w:val="00327479"/>
    <w:rsid w:val="00340D9E"/>
    <w:rsid w:val="003410AC"/>
    <w:rsid w:val="003410B7"/>
    <w:rsid w:val="0034139D"/>
    <w:rsid w:val="003435CE"/>
    <w:rsid w:val="0034502D"/>
    <w:rsid w:val="003452B1"/>
    <w:rsid w:val="003461FD"/>
    <w:rsid w:val="003511E8"/>
    <w:rsid w:val="0035185C"/>
    <w:rsid w:val="00351D1B"/>
    <w:rsid w:val="00354391"/>
    <w:rsid w:val="0035472C"/>
    <w:rsid w:val="003561C1"/>
    <w:rsid w:val="0035636C"/>
    <w:rsid w:val="0036191C"/>
    <w:rsid w:val="00361AEA"/>
    <w:rsid w:val="003632CA"/>
    <w:rsid w:val="003667BB"/>
    <w:rsid w:val="00366EF6"/>
    <w:rsid w:val="00370D55"/>
    <w:rsid w:val="0037434D"/>
    <w:rsid w:val="003756B8"/>
    <w:rsid w:val="00375A07"/>
    <w:rsid w:val="00377CF9"/>
    <w:rsid w:val="0038092E"/>
    <w:rsid w:val="00396315"/>
    <w:rsid w:val="003A1743"/>
    <w:rsid w:val="003A19CF"/>
    <w:rsid w:val="003A2DD0"/>
    <w:rsid w:val="003A7C5E"/>
    <w:rsid w:val="003B2CAB"/>
    <w:rsid w:val="003B3210"/>
    <w:rsid w:val="003B47C1"/>
    <w:rsid w:val="003B4D0D"/>
    <w:rsid w:val="003B6EEE"/>
    <w:rsid w:val="003B7238"/>
    <w:rsid w:val="003C21F5"/>
    <w:rsid w:val="003C2620"/>
    <w:rsid w:val="003C2BBF"/>
    <w:rsid w:val="003C2ECA"/>
    <w:rsid w:val="003C3D81"/>
    <w:rsid w:val="003C6472"/>
    <w:rsid w:val="003C6A97"/>
    <w:rsid w:val="003D25E3"/>
    <w:rsid w:val="003D32D9"/>
    <w:rsid w:val="003E3AE3"/>
    <w:rsid w:val="003E5F6B"/>
    <w:rsid w:val="003E6170"/>
    <w:rsid w:val="003F0A8D"/>
    <w:rsid w:val="003F6408"/>
    <w:rsid w:val="003F6EB6"/>
    <w:rsid w:val="00401C3E"/>
    <w:rsid w:val="00403075"/>
    <w:rsid w:val="0040413F"/>
    <w:rsid w:val="00405415"/>
    <w:rsid w:val="00406A77"/>
    <w:rsid w:val="00406C1A"/>
    <w:rsid w:val="00417501"/>
    <w:rsid w:val="00423149"/>
    <w:rsid w:val="00423445"/>
    <w:rsid w:val="0042369C"/>
    <w:rsid w:val="0042513C"/>
    <w:rsid w:val="004278F8"/>
    <w:rsid w:val="00430406"/>
    <w:rsid w:val="0043074C"/>
    <w:rsid w:val="0043322E"/>
    <w:rsid w:val="00434CE3"/>
    <w:rsid w:val="004357F5"/>
    <w:rsid w:val="00437107"/>
    <w:rsid w:val="00441266"/>
    <w:rsid w:val="00441B62"/>
    <w:rsid w:val="00444821"/>
    <w:rsid w:val="004461DE"/>
    <w:rsid w:val="00446203"/>
    <w:rsid w:val="00446257"/>
    <w:rsid w:val="004531B8"/>
    <w:rsid w:val="0045648D"/>
    <w:rsid w:val="004601FB"/>
    <w:rsid w:val="004628D9"/>
    <w:rsid w:val="004646C9"/>
    <w:rsid w:val="00467DE4"/>
    <w:rsid w:val="00472B3A"/>
    <w:rsid w:val="00472F27"/>
    <w:rsid w:val="004742B3"/>
    <w:rsid w:val="0047596F"/>
    <w:rsid w:val="00477425"/>
    <w:rsid w:val="00481F24"/>
    <w:rsid w:val="004849DB"/>
    <w:rsid w:val="004901FA"/>
    <w:rsid w:val="00490972"/>
    <w:rsid w:val="00492D4A"/>
    <w:rsid w:val="004934B1"/>
    <w:rsid w:val="00493EAD"/>
    <w:rsid w:val="004971CC"/>
    <w:rsid w:val="004A4950"/>
    <w:rsid w:val="004A4D1B"/>
    <w:rsid w:val="004A5398"/>
    <w:rsid w:val="004A567A"/>
    <w:rsid w:val="004A6F64"/>
    <w:rsid w:val="004B0384"/>
    <w:rsid w:val="004B0901"/>
    <w:rsid w:val="004B1014"/>
    <w:rsid w:val="004B250D"/>
    <w:rsid w:val="004B46BD"/>
    <w:rsid w:val="004C3881"/>
    <w:rsid w:val="004C481A"/>
    <w:rsid w:val="004C6C7D"/>
    <w:rsid w:val="004C7306"/>
    <w:rsid w:val="004C75F0"/>
    <w:rsid w:val="004D12FB"/>
    <w:rsid w:val="004D39C5"/>
    <w:rsid w:val="004E0CF2"/>
    <w:rsid w:val="004E2642"/>
    <w:rsid w:val="004E4AFB"/>
    <w:rsid w:val="004E5692"/>
    <w:rsid w:val="004F1232"/>
    <w:rsid w:val="004F23BE"/>
    <w:rsid w:val="004F462F"/>
    <w:rsid w:val="004F7793"/>
    <w:rsid w:val="004F77D0"/>
    <w:rsid w:val="004F7B6B"/>
    <w:rsid w:val="005001B3"/>
    <w:rsid w:val="00504494"/>
    <w:rsid w:val="005055C0"/>
    <w:rsid w:val="00505C01"/>
    <w:rsid w:val="00510961"/>
    <w:rsid w:val="00510BE8"/>
    <w:rsid w:val="005127A6"/>
    <w:rsid w:val="00514D2B"/>
    <w:rsid w:val="00515ABA"/>
    <w:rsid w:val="00524B4B"/>
    <w:rsid w:val="00530B9E"/>
    <w:rsid w:val="00534770"/>
    <w:rsid w:val="00536242"/>
    <w:rsid w:val="005366BA"/>
    <w:rsid w:val="00537375"/>
    <w:rsid w:val="005376BE"/>
    <w:rsid w:val="0053795B"/>
    <w:rsid w:val="00541E1D"/>
    <w:rsid w:val="005428DC"/>
    <w:rsid w:val="00544C92"/>
    <w:rsid w:val="00545E8C"/>
    <w:rsid w:val="00545F55"/>
    <w:rsid w:val="00546D28"/>
    <w:rsid w:val="00546F07"/>
    <w:rsid w:val="00557070"/>
    <w:rsid w:val="0055754C"/>
    <w:rsid w:val="00557B8E"/>
    <w:rsid w:val="005607C0"/>
    <w:rsid w:val="00564020"/>
    <w:rsid w:val="00564146"/>
    <w:rsid w:val="0056661A"/>
    <w:rsid w:val="00567054"/>
    <w:rsid w:val="005700E3"/>
    <w:rsid w:val="00570BB3"/>
    <w:rsid w:val="00571E20"/>
    <w:rsid w:val="0057215B"/>
    <w:rsid w:val="00572577"/>
    <w:rsid w:val="005730CD"/>
    <w:rsid w:val="00577DB8"/>
    <w:rsid w:val="005802EE"/>
    <w:rsid w:val="00582AB9"/>
    <w:rsid w:val="005857BE"/>
    <w:rsid w:val="00586A3D"/>
    <w:rsid w:val="00586DF6"/>
    <w:rsid w:val="0058746C"/>
    <w:rsid w:val="00590436"/>
    <w:rsid w:val="00592275"/>
    <w:rsid w:val="005944C7"/>
    <w:rsid w:val="00595CC1"/>
    <w:rsid w:val="005A0090"/>
    <w:rsid w:val="005A49FE"/>
    <w:rsid w:val="005B25CD"/>
    <w:rsid w:val="005B3288"/>
    <w:rsid w:val="005B64C4"/>
    <w:rsid w:val="005C0AFC"/>
    <w:rsid w:val="005C2CBD"/>
    <w:rsid w:val="005C30B9"/>
    <w:rsid w:val="005C50E6"/>
    <w:rsid w:val="005C52F2"/>
    <w:rsid w:val="005C715F"/>
    <w:rsid w:val="005D51F0"/>
    <w:rsid w:val="005D5D95"/>
    <w:rsid w:val="005D6423"/>
    <w:rsid w:val="005D75D9"/>
    <w:rsid w:val="005E004E"/>
    <w:rsid w:val="005E025C"/>
    <w:rsid w:val="005E1BCE"/>
    <w:rsid w:val="005E2D62"/>
    <w:rsid w:val="005E3A5C"/>
    <w:rsid w:val="005E3AF9"/>
    <w:rsid w:val="005E43A5"/>
    <w:rsid w:val="005E49DD"/>
    <w:rsid w:val="005E6CB9"/>
    <w:rsid w:val="005F5BB7"/>
    <w:rsid w:val="005F5E5B"/>
    <w:rsid w:val="00600BA9"/>
    <w:rsid w:val="00601E25"/>
    <w:rsid w:val="00602372"/>
    <w:rsid w:val="00602696"/>
    <w:rsid w:val="006030A3"/>
    <w:rsid w:val="006052C5"/>
    <w:rsid w:val="00606B82"/>
    <w:rsid w:val="0060737B"/>
    <w:rsid w:val="00611713"/>
    <w:rsid w:val="006117A7"/>
    <w:rsid w:val="00613602"/>
    <w:rsid w:val="00613AD5"/>
    <w:rsid w:val="006158B7"/>
    <w:rsid w:val="00615D58"/>
    <w:rsid w:val="0061793B"/>
    <w:rsid w:val="00617C37"/>
    <w:rsid w:val="00620B1A"/>
    <w:rsid w:val="006211F9"/>
    <w:rsid w:val="00623CBA"/>
    <w:rsid w:val="00623E5D"/>
    <w:rsid w:val="00625AF1"/>
    <w:rsid w:val="006278C6"/>
    <w:rsid w:val="006314A3"/>
    <w:rsid w:val="00631D5B"/>
    <w:rsid w:val="00634DB2"/>
    <w:rsid w:val="006352D0"/>
    <w:rsid w:val="006356D1"/>
    <w:rsid w:val="00635CB7"/>
    <w:rsid w:val="00636BDC"/>
    <w:rsid w:val="006400B1"/>
    <w:rsid w:val="00643FB6"/>
    <w:rsid w:val="0065091C"/>
    <w:rsid w:val="00651962"/>
    <w:rsid w:val="0065482C"/>
    <w:rsid w:val="006551FE"/>
    <w:rsid w:val="00655AE7"/>
    <w:rsid w:val="00660A28"/>
    <w:rsid w:val="00661474"/>
    <w:rsid w:val="00662B73"/>
    <w:rsid w:val="006653F5"/>
    <w:rsid w:val="00667265"/>
    <w:rsid w:val="00667EE2"/>
    <w:rsid w:val="00673765"/>
    <w:rsid w:val="00675A92"/>
    <w:rsid w:val="0067604B"/>
    <w:rsid w:val="006778D9"/>
    <w:rsid w:val="00680DF2"/>
    <w:rsid w:val="00683D82"/>
    <w:rsid w:val="00690215"/>
    <w:rsid w:val="00690B8F"/>
    <w:rsid w:val="00692C0C"/>
    <w:rsid w:val="0069635D"/>
    <w:rsid w:val="00696566"/>
    <w:rsid w:val="00697019"/>
    <w:rsid w:val="006A133D"/>
    <w:rsid w:val="006A6546"/>
    <w:rsid w:val="006A6E57"/>
    <w:rsid w:val="006A6EC9"/>
    <w:rsid w:val="006B310E"/>
    <w:rsid w:val="006B324E"/>
    <w:rsid w:val="006B4006"/>
    <w:rsid w:val="006B5FEB"/>
    <w:rsid w:val="006B6D63"/>
    <w:rsid w:val="006C3A84"/>
    <w:rsid w:val="006C4D5E"/>
    <w:rsid w:val="006C57B0"/>
    <w:rsid w:val="006C6010"/>
    <w:rsid w:val="006C7289"/>
    <w:rsid w:val="006C7A65"/>
    <w:rsid w:val="006D3F48"/>
    <w:rsid w:val="006D4786"/>
    <w:rsid w:val="006D482A"/>
    <w:rsid w:val="006D5091"/>
    <w:rsid w:val="006E08A9"/>
    <w:rsid w:val="006E3146"/>
    <w:rsid w:val="006E5594"/>
    <w:rsid w:val="006E5DBD"/>
    <w:rsid w:val="006E694D"/>
    <w:rsid w:val="006F3272"/>
    <w:rsid w:val="0070209F"/>
    <w:rsid w:val="00706FDE"/>
    <w:rsid w:val="00707D36"/>
    <w:rsid w:val="00711522"/>
    <w:rsid w:val="00711A2F"/>
    <w:rsid w:val="007127E9"/>
    <w:rsid w:val="007139C4"/>
    <w:rsid w:val="00714DDB"/>
    <w:rsid w:val="00714F76"/>
    <w:rsid w:val="00715637"/>
    <w:rsid w:val="00715C5A"/>
    <w:rsid w:val="007176B4"/>
    <w:rsid w:val="0072210E"/>
    <w:rsid w:val="007222E4"/>
    <w:rsid w:val="00722C82"/>
    <w:rsid w:val="00722E3B"/>
    <w:rsid w:val="00723D09"/>
    <w:rsid w:val="00723EBF"/>
    <w:rsid w:val="007240BF"/>
    <w:rsid w:val="007244C2"/>
    <w:rsid w:val="00731204"/>
    <w:rsid w:val="00731982"/>
    <w:rsid w:val="007336BA"/>
    <w:rsid w:val="00736658"/>
    <w:rsid w:val="00740A31"/>
    <w:rsid w:val="007428FF"/>
    <w:rsid w:val="00743475"/>
    <w:rsid w:val="007462FB"/>
    <w:rsid w:val="00747BDD"/>
    <w:rsid w:val="00750AAC"/>
    <w:rsid w:val="00751A9F"/>
    <w:rsid w:val="00752872"/>
    <w:rsid w:val="0075447B"/>
    <w:rsid w:val="00755EC5"/>
    <w:rsid w:val="0076149B"/>
    <w:rsid w:val="007618D9"/>
    <w:rsid w:val="00761A1A"/>
    <w:rsid w:val="00761C10"/>
    <w:rsid w:val="00761DCB"/>
    <w:rsid w:val="007671E5"/>
    <w:rsid w:val="00771C4E"/>
    <w:rsid w:val="00772F30"/>
    <w:rsid w:val="00781A1F"/>
    <w:rsid w:val="00784303"/>
    <w:rsid w:val="007874EB"/>
    <w:rsid w:val="007937CF"/>
    <w:rsid w:val="00793D2C"/>
    <w:rsid w:val="007955B4"/>
    <w:rsid w:val="0079646A"/>
    <w:rsid w:val="0079672D"/>
    <w:rsid w:val="00796D94"/>
    <w:rsid w:val="007A10E0"/>
    <w:rsid w:val="007A3318"/>
    <w:rsid w:val="007A4EB8"/>
    <w:rsid w:val="007B15F7"/>
    <w:rsid w:val="007B3134"/>
    <w:rsid w:val="007B56F0"/>
    <w:rsid w:val="007B5D8E"/>
    <w:rsid w:val="007C007C"/>
    <w:rsid w:val="007C01D3"/>
    <w:rsid w:val="007C2199"/>
    <w:rsid w:val="007C2A29"/>
    <w:rsid w:val="007C3256"/>
    <w:rsid w:val="007D7D94"/>
    <w:rsid w:val="007E2895"/>
    <w:rsid w:val="007E2C47"/>
    <w:rsid w:val="007E3154"/>
    <w:rsid w:val="007E41ED"/>
    <w:rsid w:val="007E5209"/>
    <w:rsid w:val="007E5343"/>
    <w:rsid w:val="007E5DC9"/>
    <w:rsid w:val="007F15EC"/>
    <w:rsid w:val="007F5834"/>
    <w:rsid w:val="007F7FA5"/>
    <w:rsid w:val="00800305"/>
    <w:rsid w:val="00800F21"/>
    <w:rsid w:val="008028BA"/>
    <w:rsid w:val="008044B9"/>
    <w:rsid w:val="0080551C"/>
    <w:rsid w:val="00806D66"/>
    <w:rsid w:val="00810FF6"/>
    <w:rsid w:val="00811067"/>
    <w:rsid w:val="008123BC"/>
    <w:rsid w:val="00814ED7"/>
    <w:rsid w:val="0081616A"/>
    <w:rsid w:val="008205BA"/>
    <w:rsid w:val="00820A1E"/>
    <w:rsid w:val="00825D1C"/>
    <w:rsid w:val="00825D55"/>
    <w:rsid w:val="00826A93"/>
    <w:rsid w:val="008272F5"/>
    <w:rsid w:val="00830FBF"/>
    <w:rsid w:val="00832340"/>
    <w:rsid w:val="00832892"/>
    <w:rsid w:val="00835819"/>
    <w:rsid w:val="008406E4"/>
    <w:rsid w:val="00841F21"/>
    <w:rsid w:val="00844E2B"/>
    <w:rsid w:val="00846375"/>
    <w:rsid w:val="008473D2"/>
    <w:rsid w:val="00850165"/>
    <w:rsid w:val="00850AB1"/>
    <w:rsid w:val="00853528"/>
    <w:rsid w:val="008555DE"/>
    <w:rsid w:val="00856378"/>
    <w:rsid w:val="00856E12"/>
    <w:rsid w:val="00860DA8"/>
    <w:rsid w:val="00861C8C"/>
    <w:rsid w:val="008632C9"/>
    <w:rsid w:val="00863559"/>
    <w:rsid w:val="00863873"/>
    <w:rsid w:val="00865997"/>
    <w:rsid w:val="00870108"/>
    <w:rsid w:val="00871349"/>
    <w:rsid w:val="008769C5"/>
    <w:rsid w:val="00876A62"/>
    <w:rsid w:val="00880146"/>
    <w:rsid w:val="00880209"/>
    <w:rsid w:val="00880B3F"/>
    <w:rsid w:val="0088348B"/>
    <w:rsid w:val="00890A01"/>
    <w:rsid w:val="00892874"/>
    <w:rsid w:val="00892AC2"/>
    <w:rsid w:val="00893027"/>
    <w:rsid w:val="00893C51"/>
    <w:rsid w:val="00895B7A"/>
    <w:rsid w:val="008A1644"/>
    <w:rsid w:val="008A4551"/>
    <w:rsid w:val="008A4F51"/>
    <w:rsid w:val="008A55B8"/>
    <w:rsid w:val="008A79E4"/>
    <w:rsid w:val="008B0817"/>
    <w:rsid w:val="008B30E9"/>
    <w:rsid w:val="008B4C80"/>
    <w:rsid w:val="008B6C49"/>
    <w:rsid w:val="008B7655"/>
    <w:rsid w:val="008B7943"/>
    <w:rsid w:val="008C79E4"/>
    <w:rsid w:val="008C7E5F"/>
    <w:rsid w:val="008D0573"/>
    <w:rsid w:val="008D0FF7"/>
    <w:rsid w:val="008D1A60"/>
    <w:rsid w:val="008D21AE"/>
    <w:rsid w:val="008D4B3B"/>
    <w:rsid w:val="008D5C50"/>
    <w:rsid w:val="008D6DD4"/>
    <w:rsid w:val="008D6FCE"/>
    <w:rsid w:val="008E6CC5"/>
    <w:rsid w:val="008F2FCB"/>
    <w:rsid w:val="008F339F"/>
    <w:rsid w:val="008F427D"/>
    <w:rsid w:val="008F491A"/>
    <w:rsid w:val="008F5912"/>
    <w:rsid w:val="008F6E4F"/>
    <w:rsid w:val="009042F2"/>
    <w:rsid w:val="00904E1D"/>
    <w:rsid w:val="00905573"/>
    <w:rsid w:val="00905CA4"/>
    <w:rsid w:val="009072F4"/>
    <w:rsid w:val="00907E5A"/>
    <w:rsid w:val="00912CE0"/>
    <w:rsid w:val="00912EAA"/>
    <w:rsid w:val="0091339F"/>
    <w:rsid w:val="009150AA"/>
    <w:rsid w:val="009154EE"/>
    <w:rsid w:val="009155F4"/>
    <w:rsid w:val="0091738C"/>
    <w:rsid w:val="009177F1"/>
    <w:rsid w:val="00921A31"/>
    <w:rsid w:val="00930E78"/>
    <w:rsid w:val="0093175B"/>
    <w:rsid w:val="00932A34"/>
    <w:rsid w:val="009331C0"/>
    <w:rsid w:val="00933DE6"/>
    <w:rsid w:val="009350C6"/>
    <w:rsid w:val="009354B2"/>
    <w:rsid w:val="00940639"/>
    <w:rsid w:val="009423E0"/>
    <w:rsid w:val="0094331F"/>
    <w:rsid w:val="00943C16"/>
    <w:rsid w:val="009462E1"/>
    <w:rsid w:val="009508BA"/>
    <w:rsid w:val="00955C84"/>
    <w:rsid w:val="0095607C"/>
    <w:rsid w:val="00957B25"/>
    <w:rsid w:val="0096003B"/>
    <w:rsid w:val="00960928"/>
    <w:rsid w:val="00961069"/>
    <w:rsid w:val="00961575"/>
    <w:rsid w:val="0096233F"/>
    <w:rsid w:val="00963CEE"/>
    <w:rsid w:val="009647B5"/>
    <w:rsid w:val="00967605"/>
    <w:rsid w:val="00970F10"/>
    <w:rsid w:val="009728BB"/>
    <w:rsid w:val="009762E0"/>
    <w:rsid w:val="00976DC7"/>
    <w:rsid w:val="00977564"/>
    <w:rsid w:val="00984B10"/>
    <w:rsid w:val="00984C1D"/>
    <w:rsid w:val="00985C7E"/>
    <w:rsid w:val="0098617C"/>
    <w:rsid w:val="009864D5"/>
    <w:rsid w:val="00986B8F"/>
    <w:rsid w:val="00990353"/>
    <w:rsid w:val="0099545F"/>
    <w:rsid w:val="009956F6"/>
    <w:rsid w:val="009963B4"/>
    <w:rsid w:val="009965DE"/>
    <w:rsid w:val="00997C16"/>
    <w:rsid w:val="00997EAC"/>
    <w:rsid w:val="009A05C2"/>
    <w:rsid w:val="009A06B6"/>
    <w:rsid w:val="009A5ED4"/>
    <w:rsid w:val="009A5F06"/>
    <w:rsid w:val="009B06F3"/>
    <w:rsid w:val="009B3034"/>
    <w:rsid w:val="009B6C21"/>
    <w:rsid w:val="009C1363"/>
    <w:rsid w:val="009C232E"/>
    <w:rsid w:val="009C28EF"/>
    <w:rsid w:val="009C3A4A"/>
    <w:rsid w:val="009D3340"/>
    <w:rsid w:val="009D3617"/>
    <w:rsid w:val="009D3D9E"/>
    <w:rsid w:val="009D3FA5"/>
    <w:rsid w:val="009E0595"/>
    <w:rsid w:val="009E37B7"/>
    <w:rsid w:val="009E5760"/>
    <w:rsid w:val="009E68F7"/>
    <w:rsid w:val="009E6FD4"/>
    <w:rsid w:val="009E7605"/>
    <w:rsid w:val="009E774F"/>
    <w:rsid w:val="009E7E16"/>
    <w:rsid w:val="009F27A2"/>
    <w:rsid w:val="009F31CF"/>
    <w:rsid w:val="00A051FC"/>
    <w:rsid w:val="00A063EB"/>
    <w:rsid w:val="00A12003"/>
    <w:rsid w:val="00A12ED9"/>
    <w:rsid w:val="00A13D79"/>
    <w:rsid w:val="00A165D1"/>
    <w:rsid w:val="00A16ABD"/>
    <w:rsid w:val="00A206A2"/>
    <w:rsid w:val="00A20898"/>
    <w:rsid w:val="00A216B3"/>
    <w:rsid w:val="00A228D1"/>
    <w:rsid w:val="00A2642D"/>
    <w:rsid w:val="00A26716"/>
    <w:rsid w:val="00A32528"/>
    <w:rsid w:val="00A357B5"/>
    <w:rsid w:val="00A40011"/>
    <w:rsid w:val="00A4178E"/>
    <w:rsid w:val="00A42BEC"/>
    <w:rsid w:val="00A42CDE"/>
    <w:rsid w:val="00A4321F"/>
    <w:rsid w:val="00A43279"/>
    <w:rsid w:val="00A43EEA"/>
    <w:rsid w:val="00A43F2F"/>
    <w:rsid w:val="00A4417B"/>
    <w:rsid w:val="00A47C05"/>
    <w:rsid w:val="00A50C20"/>
    <w:rsid w:val="00A5297D"/>
    <w:rsid w:val="00A52A69"/>
    <w:rsid w:val="00A53EF2"/>
    <w:rsid w:val="00A54157"/>
    <w:rsid w:val="00A6033A"/>
    <w:rsid w:val="00A61F3A"/>
    <w:rsid w:val="00A65862"/>
    <w:rsid w:val="00A66801"/>
    <w:rsid w:val="00A668CE"/>
    <w:rsid w:val="00A704AF"/>
    <w:rsid w:val="00A717B4"/>
    <w:rsid w:val="00A721E3"/>
    <w:rsid w:val="00A73F2C"/>
    <w:rsid w:val="00A7442E"/>
    <w:rsid w:val="00A750C1"/>
    <w:rsid w:val="00A75787"/>
    <w:rsid w:val="00A83B3A"/>
    <w:rsid w:val="00A85823"/>
    <w:rsid w:val="00A87092"/>
    <w:rsid w:val="00A91B2D"/>
    <w:rsid w:val="00A94B61"/>
    <w:rsid w:val="00A9537A"/>
    <w:rsid w:val="00A96239"/>
    <w:rsid w:val="00AA61F9"/>
    <w:rsid w:val="00AA6A43"/>
    <w:rsid w:val="00AA7974"/>
    <w:rsid w:val="00AA7CEA"/>
    <w:rsid w:val="00AB3AA9"/>
    <w:rsid w:val="00AB6E29"/>
    <w:rsid w:val="00AB7089"/>
    <w:rsid w:val="00AB7444"/>
    <w:rsid w:val="00AB7B25"/>
    <w:rsid w:val="00AC055F"/>
    <w:rsid w:val="00AD225C"/>
    <w:rsid w:val="00AD250A"/>
    <w:rsid w:val="00AD2E7A"/>
    <w:rsid w:val="00AD2F2B"/>
    <w:rsid w:val="00AD67F4"/>
    <w:rsid w:val="00AE0C3D"/>
    <w:rsid w:val="00AF201D"/>
    <w:rsid w:val="00B009C0"/>
    <w:rsid w:val="00B01BD4"/>
    <w:rsid w:val="00B0325E"/>
    <w:rsid w:val="00B043B8"/>
    <w:rsid w:val="00B124FF"/>
    <w:rsid w:val="00B13D21"/>
    <w:rsid w:val="00B14A0C"/>
    <w:rsid w:val="00B14E79"/>
    <w:rsid w:val="00B1509D"/>
    <w:rsid w:val="00B163E5"/>
    <w:rsid w:val="00B2034C"/>
    <w:rsid w:val="00B24C3F"/>
    <w:rsid w:val="00B24E53"/>
    <w:rsid w:val="00B259B4"/>
    <w:rsid w:val="00B30280"/>
    <w:rsid w:val="00B31187"/>
    <w:rsid w:val="00B31D3F"/>
    <w:rsid w:val="00B34D17"/>
    <w:rsid w:val="00B40334"/>
    <w:rsid w:val="00B4151D"/>
    <w:rsid w:val="00B42083"/>
    <w:rsid w:val="00B42731"/>
    <w:rsid w:val="00B43985"/>
    <w:rsid w:val="00B47191"/>
    <w:rsid w:val="00B47516"/>
    <w:rsid w:val="00B47832"/>
    <w:rsid w:val="00B5167E"/>
    <w:rsid w:val="00B522C0"/>
    <w:rsid w:val="00B559F3"/>
    <w:rsid w:val="00B57204"/>
    <w:rsid w:val="00B61C9E"/>
    <w:rsid w:val="00B61F7E"/>
    <w:rsid w:val="00B62841"/>
    <w:rsid w:val="00B64603"/>
    <w:rsid w:val="00B64F4E"/>
    <w:rsid w:val="00B675BB"/>
    <w:rsid w:val="00B70AA7"/>
    <w:rsid w:val="00B70B2F"/>
    <w:rsid w:val="00B728AD"/>
    <w:rsid w:val="00B72DB8"/>
    <w:rsid w:val="00B755C9"/>
    <w:rsid w:val="00B76585"/>
    <w:rsid w:val="00B83246"/>
    <w:rsid w:val="00B83F0A"/>
    <w:rsid w:val="00B86368"/>
    <w:rsid w:val="00B90429"/>
    <w:rsid w:val="00B91E7D"/>
    <w:rsid w:val="00B929EA"/>
    <w:rsid w:val="00B9687D"/>
    <w:rsid w:val="00BA2C8D"/>
    <w:rsid w:val="00BA3363"/>
    <w:rsid w:val="00BA56DF"/>
    <w:rsid w:val="00BB4138"/>
    <w:rsid w:val="00BB57EC"/>
    <w:rsid w:val="00BC0720"/>
    <w:rsid w:val="00BC105E"/>
    <w:rsid w:val="00BC3C7C"/>
    <w:rsid w:val="00BC4985"/>
    <w:rsid w:val="00BC4CEA"/>
    <w:rsid w:val="00BC6EDB"/>
    <w:rsid w:val="00BD19B8"/>
    <w:rsid w:val="00BD25A2"/>
    <w:rsid w:val="00BD3577"/>
    <w:rsid w:val="00BD3902"/>
    <w:rsid w:val="00BD3F31"/>
    <w:rsid w:val="00BD7B32"/>
    <w:rsid w:val="00BE249A"/>
    <w:rsid w:val="00BE31A4"/>
    <w:rsid w:val="00BE522F"/>
    <w:rsid w:val="00BE7835"/>
    <w:rsid w:val="00BE7FBE"/>
    <w:rsid w:val="00BF06E4"/>
    <w:rsid w:val="00BF1929"/>
    <w:rsid w:val="00BF2B12"/>
    <w:rsid w:val="00BF2FCA"/>
    <w:rsid w:val="00BF5665"/>
    <w:rsid w:val="00BF63A3"/>
    <w:rsid w:val="00C01809"/>
    <w:rsid w:val="00C04F8E"/>
    <w:rsid w:val="00C06025"/>
    <w:rsid w:val="00C10549"/>
    <w:rsid w:val="00C11A5F"/>
    <w:rsid w:val="00C13228"/>
    <w:rsid w:val="00C20103"/>
    <w:rsid w:val="00C20400"/>
    <w:rsid w:val="00C22118"/>
    <w:rsid w:val="00C228DD"/>
    <w:rsid w:val="00C2531F"/>
    <w:rsid w:val="00C26D0F"/>
    <w:rsid w:val="00C36D5E"/>
    <w:rsid w:val="00C3708B"/>
    <w:rsid w:val="00C414FE"/>
    <w:rsid w:val="00C42B17"/>
    <w:rsid w:val="00C43AAA"/>
    <w:rsid w:val="00C44553"/>
    <w:rsid w:val="00C44FDC"/>
    <w:rsid w:val="00C526AD"/>
    <w:rsid w:val="00C5402E"/>
    <w:rsid w:val="00C56569"/>
    <w:rsid w:val="00C576E2"/>
    <w:rsid w:val="00C60112"/>
    <w:rsid w:val="00C619C0"/>
    <w:rsid w:val="00C638D0"/>
    <w:rsid w:val="00C6736B"/>
    <w:rsid w:val="00C720D8"/>
    <w:rsid w:val="00C72977"/>
    <w:rsid w:val="00C72A5D"/>
    <w:rsid w:val="00C731F5"/>
    <w:rsid w:val="00C747BA"/>
    <w:rsid w:val="00C74904"/>
    <w:rsid w:val="00C769F5"/>
    <w:rsid w:val="00C77F4E"/>
    <w:rsid w:val="00C815AB"/>
    <w:rsid w:val="00C8418C"/>
    <w:rsid w:val="00C90A39"/>
    <w:rsid w:val="00C91D12"/>
    <w:rsid w:val="00C928F6"/>
    <w:rsid w:val="00C9573D"/>
    <w:rsid w:val="00C95C5F"/>
    <w:rsid w:val="00CA0509"/>
    <w:rsid w:val="00CA0C20"/>
    <w:rsid w:val="00CA361E"/>
    <w:rsid w:val="00CA4858"/>
    <w:rsid w:val="00CA5C30"/>
    <w:rsid w:val="00CA5C7A"/>
    <w:rsid w:val="00CA6894"/>
    <w:rsid w:val="00CB2E97"/>
    <w:rsid w:val="00CB463E"/>
    <w:rsid w:val="00CB4A09"/>
    <w:rsid w:val="00CB6320"/>
    <w:rsid w:val="00CB76D1"/>
    <w:rsid w:val="00CC196A"/>
    <w:rsid w:val="00CD0D9F"/>
    <w:rsid w:val="00CD1F68"/>
    <w:rsid w:val="00CD31C8"/>
    <w:rsid w:val="00CD3B2C"/>
    <w:rsid w:val="00CD416A"/>
    <w:rsid w:val="00CD4D35"/>
    <w:rsid w:val="00CE425A"/>
    <w:rsid w:val="00CE6C5A"/>
    <w:rsid w:val="00CF32A7"/>
    <w:rsid w:val="00CF367C"/>
    <w:rsid w:val="00CF54BB"/>
    <w:rsid w:val="00CF7986"/>
    <w:rsid w:val="00D037C8"/>
    <w:rsid w:val="00D04A3B"/>
    <w:rsid w:val="00D05622"/>
    <w:rsid w:val="00D07D3B"/>
    <w:rsid w:val="00D1023F"/>
    <w:rsid w:val="00D15A81"/>
    <w:rsid w:val="00D17ABD"/>
    <w:rsid w:val="00D20F0E"/>
    <w:rsid w:val="00D24796"/>
    <w:rsid w:val="00D26B80"/>
    <w:rsid w:val="00D27834"/>
    <w:rsid w:val="00D312E1"/>
    <w:rsid w:val="00D329C7"/>
    <w:rsid w:val="00D32B2E"/>
    <w:rsid w:val="00D33877"/>
    <w:rsid w:val="00D34F3C"/>
    <w:rsid w:val="00D3791D"/>
    <w:rsid w:val="00D416A3"/>
    <w:rsid w:val="00D43D0D"/>
    <w:rsid w:val="00D4461C"/>
    <w:rsid w:val="00D44D01"/>
    <w:rsid w:val="00D46CD3"/>
    <w:rsid w:val="00D51283"/>
    <w:rsid w:val="00D53360"/>
    <w:rsid w:val="00D563B9"/>
    <w:rsid w:val="00D61722"/>
    <w:rsid w:val="00D61D78"/>
    <w:rsid w:val="00D62D3B"/>
    <w:rsid w:val="00D63605"/>
    <w:rsid w:val="00D6376B"/>
    <w:rsid w:val="00D64B95"/>
    <w:rsid w:val="00D65132"/>
    <w:rsid w:val="00D70CD3"/>
    <w:rsid w:val="00D731B6"/>
    <w:rsid w:val="00D73FBB"/>
    <w:rsid w:val="00D74CD5"/>
    <w:rsid w:val="00D76835"/>
    <w:rsid w:val="00D76ADA"/>
    <w:rsid w:val="00D773E1"/>
    <w:rsid w:val="00D77D51"/>
    <w:rsid w:val="00D81D7F"/>
    <w:rsid w:val="00D8210D"/>
    <w:rsid w:val="00D86C28"/>
    <w:rsid w:val="00D86E17"/>
    <w:rsid w:val="00D8778B"/>
    <w:rsid w:val="00D928E0"/>
    <w:rsid w:val="00D92B8B"/>
    <w:rsid w:val="00D94A14"/>
    <w:rsid w:val="00D96E05"/>
    <w:rsid w:val="00DA628B"/>
    <w:rsid w:val="00DB1343"/>
    <w:rsid w:val="00DB2732"/>
    <w:rsid w:val="00DB2EB9"/>
    <w:rsid w:val="00DB4628"/>
    <w:rsid w:val="00DB480A"/>
    <w:rsid w:val="00DB5C14"/>
    <w:rsid w:val="00DC0CCF"/>
    <w:rsid w:val="00DC3E1B"/>
    <w:rsid w:val="00DD0781"/>
    <w:rsid w:val="00DD0DE4"/>
    <w:rsid w:val="00DD4DD8"/>
    <w:rsid w:val="00DD5277"/>
    <w:rsid w:val="00DD545E"/>
    <w:rsid w:val="00DE34E7"/>
    <w:rsid w:val="00DE3EEB"/>
    <w:rsid w:val="00DE563E"/>
    <w:rsid w:val="00DE651A"/>
    <w:rsid w:val="00DE6A38"/>
    <w:rsid w:val="00DF02E0"/>
    <w:rsid w:val="00DF2859"/>
    <w:rsid w:val="00DF378F"/>
    <w:rsid w:val="00E029B8"/>
    <w:rsid w:val="00E057EC"/>
    <w:rsid w:val="00E1355F"/>
    <w:rsid w:val="00E14AD1"/>
    <w:rsid w:val="00E14B72"/>
    <w:rsid w:val="00E15BAE"/>
    <w:rsid w:val="00E24FC7"/>
    <w:rsid w:val="00E2575B"/>
    <w:rsid w:val="00E25903"/>
    <w:rsid w:val="00E27EC7"/>
    <w:rsid w:val="00E3191B"/>
    <w:rsid w:val="00E32218"/>
    <w:rsid w:val="00E32771"/>
    <w:rsid w:val="00E41E44"/>
    <w:rsid w:val="00E42139"/>
    <w:rsid w:val="00E42D2F"/>
    <w:rsid w:val="00E42EBA"/>
    <w:rsid w:val="00E45ACC"/>
    <w:rsid w:val="00E46561"/>
    <w:rsid w:val="00E53032"/>
    <w:rsid w:val="00E61D3A"/>
    <w:rsid w:val="00E6217C"/>
    <w:rsid w:val="00E644A3"/>
    <w:rsid w:val="00E66245"/>
    <w:rsid w:val="00E7100A"/>
    <w:rsid w:val="00E7156D"/>
    <w:rsid w:val="00E71C2C"/>
    <w:rsid w:val="00E729C5"/>
    <w:rsid w:val="00E74BDC"/>
    <w:rsid w:val="00E800EC"/>
    <w:rsid w:val="00E80825"/>
    <w:rsid w:val="00E8504F"/>
    <w:rsid w:val="00E85E30"/>
    <w:rsid w:val="00E9221F"/>
    <w:rsid w:val="00E9513F"/>
    <w:rsid w:val="00E952A3"/>
    <w:rsid w:val="00E9691A"/>
    <w:rsid w:val="00E97B2A"/>
    <w:rsid w:val="00EA012F"/>
    <w:rsid w:val="00EA2780"/>
    <w:rsid w:val="00EA68CA"/>
    <w:rsid w:val="00EB12D4"/>
    <w:rsid w:val="00EB1390"/>
    <w:rsid w:val="00EB2FB9"/>
    <w:rsid w:val="00EB3516"/>
    <w:rsid w:val="00EB3E59"/>
    <w:rsid w:val="00EB4613"/>
    <w:rsid w:val="00EB52B3"/>
    <w:rsid w:val="00EB6A41"/>
    <w:rsid w:val="00EB754F"/>
    <w:rsid w:val="00EC072C"/>
    <w:rsid w:val="00EC14E4"/>
    <w:rsid w:val="00EC16EB"/>
    <w:rsid w:val="00EC3A7B"/>
    <w:rsid w:val="00EC4B49"/>
    <w:rsid w:val="00EC5C98"/>
    <w:rsid w:val="00EC76BE"/>
    <w:rsid w:val="00EC7C95"/>
    <w:rsid w:val="00ED04DA"/>
    <w:rsid w:val="00ED1093"/>
    <w:rsid w:val="00ED1141"/>
    <w:rsid w:val="00ED26A0"/>
    <w:rsid w:val="00ED2859"/>
    <w:rsid w:val="00ED2DE5"/>
    <w:rsid w:val="00ED56DF"/>
    <w:rsid w:val="00ED59B0"/>
    <w:rsid w:val="00ED62F6"/>
    <w:rsid w:val="00ED6EA6"/>
    <w:rsid w:val="00EE1764"/>
    <w:rsid w:val="00EE1C0D"/>
    <w:rsid w:val="00EE3E92"/>
    <w:rsid w:val="00EE4EEA"/>
    <w:rsid w:val="00EE4F72"/>
    <w:rsid w:val="00EE5470"/>
    <w:rsid w:val="00EE5BF4"/>
    <w:rsid w:val="00EE6785"/>
    <w:rsid w:val="00EE6B61"/>
    <w:rsid w:val="00EE75EF"/>
    <w:rsid w:val="00EF1556"/>
    <w:rsid w:val="00EF1756"/>
    <w:rsid w:val="00EF18AF"/>
    <w:rsid w:val="00EF36FB"/>
    <w:rsid w:val="00EF398C"/>
    <w:rsid w:val="00EF3AE8"/>
    <w:rsid w:val="00EF42BC"/>
    <w:rsid w:val="00EF54CB"/>
    <w:rsid w:val="00EF7052"/>
    <w:rsid w:val="00EF7D07"/>
    <w:rsid w:val="00EF7EAF"/>
    <w:rsid w:val="00F00CE9"/>
    <w:rsid w:val="00F014E3"/>
    <w:rsid w:val="00F040D2"/>
    <w:rsid w:val="00F07493"/>
    <w:rsid w:val="00F07769"/>
    <w:rsid w:val="00F079E9"/>
    <w:rsid w:val="00F11358"/>
    <w:rsid w:val="00F11DC3"/>
    <w:rsid w:val="00F1429E"/>
    <w:rsid w:val="00F15428"/>
    <w:rsid w:val="00F17C47"/>
    <w:rsid w:val="00F20177"/>
    <w:rsid w:val="00F217F3"/>
    <w:rsid w:val="00F22579"/>
    <w:rsid w:val="00F25128"/>
    <w:rsid w:val="00F263A7"/>
    <w:rsid w:val="00F34F16"/>
    <w:rsid w:val="00F35810"/>
    <w:rsid w:val="00F36F00"/>
    <w:rsid w:val="00F374CF"/>
    <w:rsid w:val="00F37528"/>
    <w:rsid w:val="00F414FD"/>
    <w:rsid w:val="00F463D7"/>
    <w:rsid w:val="00F46DB2"/>
    <w:rsid w:val="00F511C3"/>
    <w:rsid w:val="00F53139"/>
    <w:rsid w:val="00F5766F"/>
    <w:rsid w:val="00F57869"/>
    <w:rsid w:val="00F608EE"/>
    <w:rsid w:val="00F625AC"/>
    <w:rsid w:val="00F62ADD"/>
    <w:rsid w:val="00F62D37"/>
    <w:rsid w:val="00F63517"/>
    <w:rsid w:val="00F63787"/>
    <w:rsid w:val="00F65C98"/>
    <w:rsid w:val="00F66DA6"/>
    <w:rsid w:val="00F7737D"/>
    <w:rsid w:val="00F8033D"/>
    <w:rsid w:val="00F81399"/>
    <w:rsid w:val="00F82D3E"/>
    <w:rsid w:val="00F86BAC"/>
    <w:rsid w:val="00F90006"/>
    <w:rsid w:val="00F907CA"/>
    <w:rsid w:val="00F90CC8"/>
    <w:rsid w:val="00F91035"/>
    <w:rsid w:val="00F9182C"/>
    <w:rsid w:val="00F92FF7"/>
    <w:rsid w:val="00F9406F"/>
    <w:rsid w:val="00F9412B"/>
    <w:rsid w:val="00F951A3"/>
    <w:rsid w:val="00F96964"/>
    <w:rsid w:val="00FA0077"/>
    <w:rsid w:val="00FA2302"/>
    <w:rsid w:val="00FA4D65"/>
    <w:rsid w:val="00FA617E"/>
    <w:rsid w:val="00FA6319"/>
    <w:rsid w:val="00FA677D"/>
    <w:rsid w:val="00FB09AD"/>
    <w:rsid w:val="00FB5529"/>
    <w:rsid w:val="00FB75F4"/>
    <w:rsid w:val="00FC10ED"/>
    <w:rsid w:val="00FC40AF"/>
    <w:rsid w:val="00FC41D9"/>
    <w:rsid w:val="00FC6200"/>
    <w:rsid w:val="00FC7E1E"/>
    <w:rsid w:val="00FD1FA2"/>
    <w:rsid w:val="00FE43DD"/>
    <w:rsid w:val="00FE5221"/>
    <w:rsid w:val="00FE54A3"/>
    <w:rsid w:val="00FE6D25"/>
    <w:rsid w:val="00FF1385"/>
    <w:rsid w:val="00FF1DF5"/>
    <w:rsid w:val="00FF1F07"/>
    <w:rsid w:val="00FF350E"/>
    <w:rsid w:val="00FF3721"/>
    <w:rsid w:val="00FF6A6E"/>
    <w:rsid w:val="00FF6B9C"/>
    <w:rsid w:val="00FF72B5"/>
    <w:rsid w:val="00FF77D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stroke weight=".5pt"/>
      <o:colormru v:ext="edit" colors="#a1b79d,#031d5c,#b40046,#7a7e7f,#f0005f"/>
    </o:shapedefaults>
    <o:shapelayout v:ext="edit">
      <o:idmap v:ext="edit" data="1"/>
    </o:shapelayout>
  </w:shapeDefaults>
  <w:decimalSymbol w:val=","/>
  <w:listSeparator w:val=";"/>
  <w14:docId w14:val="002BA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/>
    <w:lsdException w:name="toa heading" w:semiHidden="1" w:uiPriority="99" w:unhideWhenUsed="1"/>
    <w:lsdException w:name="List" w:semiHidden="1" w:unhideWhenUsed="1"/>
    <w:lsdException w:name="List Bullet" w:uiPriority="99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77"/>
  </w:style>
  <w:style w:type="paragraph" w:styleId="Overskrift1">
    <w:name w:val="heading 1"/>
    <w:basedOn w:val="Normal"/>
    <w:next w:val="Normal"/>
    <w:link w:val="Overskrift1Tegn"/>
    <w:uiPriority w:val="1"/>
    <w:qFormat/>
    <w:rsid w:val="002A23E6"/>
    <w:pPr>
      <w:keepNext/>
      <w:numPr>
        <w:numId w:val="16"/>
      </w:numPr>
      <w:suppressAutoHyphens/>
      <w:spacing w:after="0" w:line="500" w:lineRule="atLeast"/>
      <w:contextualSpacing/>
      <w:outlineLvl w:val="0"/>
    </w:pPr>
    <w:rPr>
      <w:rFonts w:ascii="Arial" w:hAnsi="Arial" w:cs="Arial"/>
      <w:bCs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A23E6"/>
    <w:pPr>
      <w:keepNext/>
      <w:numPr>
        <w:ilvl w:val="1"/>
        <w:numId w:val="16"/>
      </w:numPr>
      <w:suppressAutoHyphens/>
      <w:spacing w:before="560" w:after="0" w:line="360" w:lineRule="atLeast"/>
      <w:ind w:left="0"/>
      <w:contextualSpacing/>
      <w:outlineLvl w:val="1"/>
    </w:pPr>
    <w:rPr>
      <w:rFonts w:cs="Arial"/>
      <w:bCs/>
      <w:iCs/>
      <w:sz w:val="32"/>
      <w:szCs w:val="28"/>
      <w:lang w:eastAsia="en-US"/>
    </w:rPr>
  </w:style>
  <w:style w:type="paragraph" w:styleId="Overskrift3">
    <w:name w:val="heading 3"/>
    <w:basedOn w:val="Normal"/>
    <w:next w:val="Normal"/>
    <w:uiPriority w:val="1"/>
    <w:qFormat/>
    <w:rsid w:val="002A23E6"/>
    <w:pPr>
      <w:keepNext/>
      <w:suppressAutoHyphens/>
      <w:spacing w:before="280" w:after="0"/>
      <w:contextualSpacing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styleId="Overskrift4">
    <w:name w:val="heading 4"/>
    <w:basedOn w:val="Normal"/>
    <w:next w:val="Normal"/>
    <w:uiPriority w:val="1"/>
    <w:qFormat/>
    <w:rsid w:val="00115AC6"/>
    <w:pPr>
      <w:keepNext/>
      <w:spacing w:before="280" w:after="0"/>
      <w:contextualSpacing/>
      <w:outlineLvl w:val="3"/>
    </w:pPr>
    <w:rPr>
      <w:bCs/>
      <w:i/>
      <w:szCs w:val="28"/>
      <w:lang w:eastAsia="en-US"/>
    </w:rPr>
  </w:style>
  <w:style w:type="paragraph" w:styleId="Overskrift5">
    <w:name w:val="heading 5"/>
    <w:basedOn w:val="Normal"/>
    <w:next w:val="Normal"/>
    <w:uiPriority w:val="1"/>
    <w:qFormat/>
    <w:rsid w:val="00AE0C3D"/>
    <w:pPr>
      <w:outlineLvl w:val="4"/>
    </w:pPr>
    <w:rPr>
      <w:bCs/>
      <w:iCs/>
      <w:szCs w:val="26"/>
      <w:lang w:eastAsia="en-US"/>
    </w:rPr>
  </w:style>
  <w:style w:type="paragraph" w:styleId="Overskrift6">
    <w:name w:val="heading 6"/>
    <w:basedOn w:val="Normal"/>
    <w:next w:val="Normal"/>
    <w:uiPriority w:val="1"/>
    <w:semiHidden/>
    <w:qFormat/>
    <w:rsid w:val="00A50C20"/>
    <w:pPr>
      <w:numPr>
        <w:ilvl w:val="5"/>
        <w:numId w:val="16"/>
      </w:numPr>
      <w:outlineLvl w:val="5"/>
    </w:pPr>
    <w:rPr>
      <w:b/>
      <w:bCs/>
      <w:szCs w:val="22"/>
      <w:lang w:eastAsia="en-US"/>
    </w:rPr>
  </w:style>
  <w:style w:type="paragraph" w:styleId="Overskrift7">
    <w:name w:val="heading 7"/>
    <w:basedOn w:val="Normal"/>
    <w:next w:val="Normal"/>
    <w:uiPriority w:val="1"/>
    <w:semiHidden/>
    <w:qFormat/>
    <w:rsid w:val="00A50C20"/>
    <w:pPr>
      <w:numPr>
        <w:ilvl w:val="6"/>
        <w:numId w:val="16"/>
      </w:numPr>
      <w:outlineLvl w:val="6"/>
    </w:pPr>
    <w:rPr>
      <w:b/>
      <w:lang w:eastAsia="en-US"/>
    </w:rPr>
  </w:style>
  <w:style w:type="paragraph" w:styleId="Overskrift8">
    <w:name w:val="heading 8"/>
    <w:basedOn w:val="Normal"/>
    <w:next w:val="Normal"/>
    <w:uiPriority w:val="1"/>
    <w:semiHidden/>
    <w:qFormat/>
    <w:rsid w:val="00A50C20"/>
    <w:pPr>
      <w:numPr>
        <w:ilvl w:val="7"/>
        <w:numId w:val="16"/>
      </w:numPr>
      <w:outlineLvl w:val="7"/>
    </w:pPr>
    <w:rPr>
      <w:b/>
      <w:iCs/>
      <w:lang w:eastAsia="en-US"/>
    </w:rPr>
  </w:style>
  <w:style w:type="paragraph" w:styleId="Overskrift9">
    <w:name w:val="heading 9"/>
    <w:basedOn w:val="Normal"/>
    <w:next w:val="Normal"/>
    <w:uiPriority w:val="1"/>
    <w:semiHidden/>
    <w:qFormat/>
    <w:rsid w:val="00A50C20"/>
    <w:pPr>
      <w:numPr>
        <w:ilvl w:val="8"/>
        <w:numId w:val="16"/>
      </w:numPr>
      <w:outlineLvl w:val="8"/>
    </w:pPr>
    <w:rPr>
      <w:rFonts w:cs="Arial"/>
      <w:b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qFormat/>
    <w:rsid w:val="00C6736B"/>
    <w:pPr>
      <w:keepNext/>
      <w:tabs>
        <w:tab w:val="left" w:pos="340"/>
      </w:tabs>
      <w:spacing w:before="170" w:after="0"/>
      <w:ind w:left="227" w:right="227"/>
      <w:contextualSpacing/>
    </w:pPr>
    <w:rPr>
      <w:rFonts w:ascii="Arial" w:hAnsi="Arial"/>
      <w:b/>
      <w:bCs/>
      <w:color w:val="031D5C"/>
      <w:sz w:val="15"/>
      <w:szCs w:val="20"/>
      <w:lang w:eastAsia="en-US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50C20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50C20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3322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2A23E6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3"/>
    <w:qFormat/>
    <w:rsid w:val="002A23E6"/>
    <w:pPr>
      <w:numPr>
        <w:numId w:val="9"/>
      </w:numPr>
      <w:ind w:left="357" w:hanging="357"/>
      <w:contextualSpacing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rsid w:val="000B3233"/>
    <w:pPr>
      <w:tabs>
        <w:tab w:val="left" w:pos="851"/>
        <w:tab w:val="right" w:pos="7541"/>
      </w:tabs>
      <w:spacing w:before="280" w:after="0"/>
      <w:ind w:right="567"/>
    </w:pPr>
    <w:rPr>
      <w:rFonts w:ascii="Arial" w:hAnsi="Arial"/>
      <w:b/>
      <w:color w:val="00542E"/>
      <w:sz w:val="20"/>
    </w:rPr>
  </w:style>
  <w:style w:type="paragraph" w:styleId="Indholdsfortegnelse2">
    <w:name w:val="toc 2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3">
    <w:name w:val="toc 3"/>
    <w:basedOn w:val="Normal"/>
    <w:next w:val="Normal"/>
    <w:uiPriority w:val="39"/>
    <w:rsid w:val="00A47C05"/>
    <w:pPr>
      <w:tabs>
        <w:tab w:val="left" w:pos="851"/>
        <w:tab w:val="right" w:pos="7541"/>
      </w:tabs>
      <w:spacing w:after="0"/>
      <w:ind w:right="567"/>
    </w:pPr>
    <w:rPr>
      <w:rFonts w:ascii="Arial" w:hAnsi="Arial"/>
      <w:sz w:val="20"/>
    </w:r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012422"/>
    <w:pPr>
      <w:tabs>
        <w:tab w:val="right" w:pos="9412"/>
      </w:tabs>
      <w:spacing w:after="0" w:line="180" w:lineRule="atLeast"/>
    </w:pPr>
    <w:rPr>
      <w:sz w:val="15"/>
      <w:lang w:eastAsia="en-US"/>
    </w:rPr>
  </w:style>
  <w:style w:type="paragraph" w:styleId="Sidehoved">
    <w:name w:val="header"/>
    <w:basedOn w:val="Normal"/>
    <w:link w:val="SidehovedTegn"/>
    <w:uiPriority w:val="99"/>
    <w:rsid w:val="005366BA"/>
    <w:pPr>
      <w:tabs>
        <w:tab w:val="left" w:pos="7541"/>
      </w:tabs>
      <w:spacing w:after="0" w:line="300" w:lineRule="atLeast"/>
    </w:pPr>
  </w:style>
  <w:style w:type="character" w:styleId="Hyper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7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7"/>
    <w:semiHidden/>
    <w:rsid w:val="004357F5"/>
    <w:pPr>
      <w:numPr>
        <w:numId w:val="15"/>
      </w:numPr>
    </w:pPr>
  </w:style>
  <w:style w:type="paragraph" w:customStyle="1" w:styleId="Tabeltekst">
    <w:name w:val="Tabel tekst"/>
    <w:basedOn w:val="Normal"/>
    <w:uiPriority w:val="3"/>
    <w:rsid w:val="0038092E"/>
    <w:pPr>
      <w:spacing w:after="0" w:line="200" w:lineRule="atLeast"/>
    </w:pPr>
    <w:rPr>
      <w:rFonts w:ascii="Arial" w:hAnsi="Arial"/>
      <w:sz w:val="15"/>
    </w:rPr>
  </w:style>
  <w:style w:type="paragraph" w:customStyle="1" w:styleId="Tabeloverskrift">
    <w:name w:val="Tabel overskrift"/>
    <w:basedOn w:val="Normal"/>
    <w:uiPriority w:val="3"/>
    <w:rsid w:val="002E43F5"/>
    <w:pPr>
      <w:spacing w:after="0" w:line="200" w:lineRule="atLeast"/>
    </w:pPr>
    <w:rPr>
      <w:rFonts w:ascii="Arial" w:hAnsi="Arial"/>
      <w:b/>
      <w:sz w:val="15"/>
    </w:rPr>
  </w:style>
  <w:style w:type="paragraph" w:customStyle="1" w:styleId="Tabelkolonneoverskrift">
    <w:name w:val="Tabel kolonne overskrift"/>
    <w:basedOn w:val="Normal"/>
    <w:uiPriority w:val="3"/>
    <w:rsid w:val="00C77F4E"/>
    <w:pPr>
      <w:spacing w:after="0" w:line="220" w:lineRule="atLeast"/>
      <w:jc w:val="right"/>
    </w:pPr>
    <w:rPr>
      <w:rFonts w:ascii="Arial" w:hAnsi="Arial"/>
      <w:b/>
      <w:sz w:val="15"/>
    </w:rPr>
  </w:style>
  <w:style w:type="table" w:customStyle="1" w:styleId="Table-Normal">
    <w:name w:val="Table - Normal"/>
    <w:basedOn w:val="Tabel-Normal"/>
    <w:rsid w:val="003A7C5E"/>
    <w:pPr>
      <w:spacing w:line="220" w:lineRule="atLeast"/>
    </w:pPr>
    <w:rPr>
      <w:sz w:val="15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3"/>
    <w:rsid w:val="002A23E6"/>
    <w:pPr>
      <w:jc w:val="right"/>
    </w:pPr>
  </w:style>
  <w:style w:type="paragraph" w:customStyle="1" w:styleId="TabeltalTotal">
    <w:name w:val="Tabel tal Total"/>
    <w:basedOn w:val="Tabeltal"/>
    <w:uiPriority w:val="3"/>
    <w:rsid w:val="003E6170"/>
    <w:rPr>
      <w:b/>
    </w:rPr>
  </w:style>
  <w:style w:type="paragraph" w:customStyle="1" w:styleId="Template">
    <w:name w:val="Template"/>
    <w:uiPriority w:val="9"/>
    <w:semiHidden/>
    <w:rsid w:val="006E5594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"/>
    <w:semiHidden/>
    <w:rsid w:val="006E5594"/>
  </w:style>
  <w:style w:type="paragraph" w:customStyle="1" w:styleId="Template-Dato">
    <w:name w:val="Template - Dato"/>
    <w:basedOn w:val="Template-Adresse"/>
    <w:uiPriority w:val="7"/>
    <w:semiHidden/>
    <w:rsid w:val="005366BA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 overskrift"/>
    <w:basedOn w:val="Normal"/>
    <w:uiPriority w:val="7"/>
    <w:semiHidden/>
    <w:rsid w:val="007240BF"/>
    <w:pPr>
      <w:spacing w:line="320" w:lineRule="atLeast"/>
    </w:pPr>
    <w:rPr>
      <w:b/>
      <w:sz w:val="26"/>
    </w:rPr>
  </w:style>
  <w:style w:type="paragraph" w:customStyle="1" w:styleId="Notatkildeangivelse">
    <w:name w:val="Notat/kildeangivelse"/>
    <w:basedOn w:val="Normal"/>
    <w:uiPriority w:val="5"/>
    <w:rsid w:val="002A23E6"/>
    <w:pPr>
      <w:tabs>
        <w:tab w:val="left" w:pos="737"/>
      </w:tabs>
      <w:spacing w:after="0" w:line="240" w:lineRule="atLeast"/>
      <w:contextualSpacing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5366BA"/>
    <w:pPr>
      <w:spacing w:after="0"/>
    </w:pPr>
    <w:rPr>
      <w:caps/>
      <w:noProof/>
      <w:lang w:val="en-GB"/>
    </w:rPr>
  </w:style>
  <w:style w:type="paragraph" w:customStyle="1" w:styleId="Web">
    <w:name w:val="Web"/>
    <w:basedOn w:val="Normal"/>
    <w:uiPriority w:val="7"/>
    <w:semiHidden/>
    <w:rsid w:val="00DD5277"/>
    <w:pPr>
      <w:spacing w:after="0" w:line="320" w:lineRule="atLeast"/>
      <w:ind w:left="397" w:right="397"/>
    </w:pPr>
    <w:rPr>
      <w:rFonts w:ascii="Arial" w:hAnsi="Arial"/>
      <w:b/>
      <w:color w:val="FFFFFF" w:themeColor="background1"/>
      <w:spacing w:val="6"/>
      <w:sz w:val="26"/>
    </w:rPr>
  </w:style>
  <w:style w:type="paragraph" w:customStyle="1" w:styleId="Bagsidetekst">
    <w:name w:val="Bagside tekst"/>
    <w:basedOn w:val="Normal"/>
    <w:uiPriority w:val="7"/>
    <w:semiHidden/>
    <w:rsid w:val="00DD5277"/>
    <w:pPr>
      <w:spacing w:after="0" w:line="240" w:lineRule="atLeast"/>
      <w:ind w:left="397" w:right="397"/>
    </w:pPr>
    <w:rPr>
      <w:rFonts w:ascii="Arial" w:hAnsi="Arial"/>
      <w:noProof/>
      <w:color w:val="FFFFFF" w:themeColor="background1"/>
      <w:sz w:val="18"/>
    </w:rPr>
  </w:style>
  <w:style w:type="paragraph" w:customStyle="1" w:styleId="Kapiteloverskriftpskilleblad">
    <w:name w:val="Kapiteloverskrift på skilleblad"/>
    <w:basedOn w:val="Normal"/>
    <w:uiPriority w:val="7"/>
    <w:semiHidden/>
    <w:qFormat/>
    <w:rsid w:val="00DD5277"/>
    <w:pPr>
      <w:spacing w:after="0" w:line="540" w:lineRule="atLeast"/>
      <w:ind w:left="397" w:right="397"/>
      <w:contextualSpacing/>
    </w:pPr>
    <w:rPr>
      <w:rFonts w:ascii="Arial" w:hAnsi="Arial"/>
      <w:b/>
      <w:color w:val="00542E" w:themeColor="text2"/>
      <w:sz w:val="50"/>
    </w:rPr>
  </w:style>
  <w:style w:type="character" w:customStyle="1" w:styleId="SidehovedTegn">
    <w:name w:val="Sidehoved Tegn"/>
    <w:basedOn w:val="Standardskrifttypeiafsnit"/>
    <w:link w:val="Sidehoved"/>
    <w:uiPriority w:val="99"/>
    <w:rsid w:val="00DD5277"/>
  </w:style>
  <w:style w:type="paragraph" w:customStyle="1" w:styleId="AfsenderHvid">
    <w:name w:val="Afsender Hvid"/>
    <w:basedOn w:val="Normal"/>
    <w:uiPriority w:val="7"/>
    <w:semiHidden/>
    <w:rsid w:val="00DD5277"/>
    <w:pPr>
      <w:spacing w:after="0" w:line="200" w:lineRule="atLeast"/>
    </w:pPr>
    <w:rPr>
      <w:rFonts w:ascii="Arial" w:hAnsi="Arial"/>
      <w:noProof/>
      <w:color w:val="FFFFFF" w:themeColor="background1"/>
      <w:sz w:val="16"/>
    </w:rPr>
  </w:style>
  <w:style w:type="paragraph" w:customStyle="1" w:styleId="AfsenderBl">
    <w:name w:val="Afsender Blå"/>
    <w:basedOn w:val="AfsenderHvid"/>
    <w:uiPriority w:val="7"/>
    <w:semiHidden/>
    <w:rsid w:val="00230B4C"/>
    <w:pPr>
      <w:keepLines/>
    </w:pPr>
    <w:rPr>
      <w:color w:val="021D5C"/>
    </w:rPr>
  </w:style>
  <w:style w:type="paragraph" w:customStyle="1" w:styleId="ForsideoverskriftBl">
    <w:name w:val="Forside overskrift Blå"/>
    <w:basedOn w:val="Normal"/>
    <w:uiPriority w:val="7"/>
    <w:semiHidden/>
    <w:rsid w:val="000548C8"/>
    <w:pPr>
      <w:spacing w:line="540" w:lineRule="atLeast"/>
    </w:pPr>
    <w:rPr>
      <w:color w:val="021D5C"/>
      <w:sz w:val="5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B2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82A"/>
    <w:rPr>
      <w:rFonts w:ascii="Tahoma" w:hAnsi="Tahoma" w:cs="Tahoma"/>
      <w:sz w:val="16"/>
      <w:szCs w:val="16"/>
    </w:rPr>
  </w:style>
  <w:style w:type="paragraph" w:customStyle="1" w:styleId="ListNumberTable">
    <w:name w:val="List Number Table"/>
    <w:basedOn w:val="Opstilling-talellerbogst"/>
    <w:uiPriority w:val="3"/>
    <w:rsid w:val="00711A2F"/>
    <w:pPr>
      <w:tabs>
        <w:tab w:val="clear" w:pos="360"/>
      </w:tabs>
      <w:ind w:left="227" w:firstLine="0"/>
    </w:pPr>
    <w:rPr>
      <w:sz w:val="14"/>
      <w:lang w:eastAsia="en-US"/>
    </w:rPr>
  </w:style>
  <w:style w:type="paragraph" w:customStyle="1" w:styleId="ListBulletTable">
    <w:name w:val="List Bullet Table"/>
    <w:basedOn w:val="Opstilling-punkttegn"/>
    <w:uiPriority w:val="3"/>
    <w:rsid w:val="002A23E6"/>
    <w:pPr>
      <w:ind w:left="397" w:hanging="170"/>
    </w:pPr>
    <w:rPr>
      <w:sz w:val="14"/>
      <w:lang w:eastAsia="en-US"/>
    </w:rPr>
  </w:style>
  <w:style w:type="paragraph" w:styleId="Citatoverskrift">
    <w:name w:val="toa heading"/>
    <w:basedOn w:val="Normal"/>
    <w:next w:val="Normal"/>
    <w:uiPriority w:val="99"/>
    <w:rsid w:val="00A47C05"/>
    <w:pPr>
      <w:pBdr>
        <w:bottom w:val="single" w:sz="4" w:space="17" w:color="auto"/>
      </w:pBdr>
      <w:spacing w:after="340" w:line="440" w:lineRule="atLeast"/>
    </w:pPr>
    <w:rPr>
      <w:rFonts w:ascii="Arial" w:eastAsiaTheme="majorEastAsia" w:hAnsi="Arial" w:cstheme="majorBidi"/>
      <w:bCs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23E6"/>
    <w:rPr>
      <w:rFonts w:ascii="Arial" w:hAnsi="Arial" w:cs="Arial"/>
      <w:bCs/>
      <w:sz w:val="4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23E6"/>
    <w:rPr>
      <w:rFonts w:cs="Arial"/>
      <w:bCs/>
      <w:iCs/>
      <w:sz w:val="32"/>
      <w:szCs w:val="28"/>
      <w:lang w:eastAsia="en-US"/>
    </w:rPr>
  </w:style>
  <w:style w:type="paragraph" w:customStyle="1" w:styleId="Kapitelnr">
    <w:name w:val="Kapitel nr"/>
    <w:basedOn w:val="Sidehoved"/>
    <w:uiPriority w:val="7"/>
    <w:semiHidden/>
    <w:rsid w:val="00A50C20"/>
    <w:pPr>
      <w:tabs>
        <w:tab w:val="right" w:pos="9295"/>
        <w:tab w:val="right" w:pos="9412"/>
      </w:tabs>
      <w:spacing w:line="200" w:lineRule="atLeast"/>
    </w:pPr>
    <w:rPr>
      <w:b/>
      <w:color w:val="031D5C"/>
      <w:sz w:val="15"/>
      <w:lang w:eastAsia="en-US"/>
    </w:rPr>
  </w:style>
  <w:style w:type="paragraph" w:customStyle="1" w:styleId="KapitelID">
    <w:name w:val="KapitelID"/>
    <w:uiPriority w:val="7"/>
    <w:semiHidden/>
    <w:rsid w:val="00A50C20"/>
    <w:pPr>
      <w:framePr w:hSpace="141" w:wrap="around" w:vAnchor="text" w:hAnchor="text" w:y="1"/>
      <w:spacing w:line="120" w:lineRule="exact"/>
      <w:suppressOverlap/>
    </w:pPr>
    <w:rPr>
      <w:noProof/>
      <w:color w:val="FFFFFF"/>
      <w:sz w:val="10"/>
      <w:lang w:eastAsia="en-US"/>
    </w:rPr>
  </w:style>
  <w:style w:type="paragraph" w:customStyle="1" w:styleId="Kapitelskift">
    <w:name w:val="Kapitelskift"/>
    <w:next w:val="Normal"/>
    <w:uiPriority w:val="7"/>
    <w:semiHidden/>
    <w:rsid w:val="00A50C20"/>
    <w:pPr>
      <w:pageBreakBefore/>
      <w:spacing w:line="240" w:lineRule="auto"/>
    </w:pPr>
    <w:rPr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65482C"/>
    <w:pPr>
      <w:tabs>
        <w:tab w:val="left" w:pos="680"/>
      </w:tabs>
      <w:spacing w:after="0" w:line="200" w:lineRule="atLeast"/>
      <w:ind w:left="681" w:hanging="454"/>
      <w:contextualSpacing/>
    </w:pPr>
    <w:rPr>
      <w:sz w:val="18"/>
      <w:lang w:eastAsia="en-US"/>
    </w:rPr>
  </w:style>
  <w:style w:type="character" w:customStyle="1" w:styleId="KildeangivelseChar">
    <w:name w:val="Kildeangivelse Char"/>
    <w:basedOn w:val="Standardskrifttypeiafsnit"/>
    <w:link w:val="Kildeangivelse"/>
    <w:uiPriority w:val="4"/>
    <w:rsid w:val="00065D23"/>
    <w:rPr>
      <w:sz w:val="18"/>
      <w:lang w:eastAsia="en-US"/>
    </w:rPr>
  </w:style>
  <w:style w:type="paragraph" w:customStyle="1" w:styleId="FooterOdd">
    <w:name w:val="Footer Odd"/>
    <w:basedOn w:val="Sidefod"/>
    <w:uiPriority w:val="99"/>
    <w:semiHidden/>
    <w:rsid w:val="00A50C20"/>
    <w:pPr>
      <w:jc w:val="right"/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71349"/>
    <w:pPr>
      <w:pBdr>
        <w:top w:val="single" w:sz="2" w:space="1" w:color="auto"/>
      </w:pBdr>
      <w:tabs>
        <w:tab w:val="left" w:pos="340"/>
      </w:tabs>
      <w:spacing w:before="280" w:after="0" w:line="240" w:lineRule="auto"/>
    </w:pPr>
    <w:rPr>
      <w:sz w:val="4"/>
      <w:lang w:eastAsia="en-US"/>
    </w:rPr>
  </w:style>
  <w:style w:type="paragraph" w:customStyle="1" w:styleId="Fremhvettekst">
    <w:name w:val="Fremhævet tekst"/>
    <w:basedOn w:val="Normal"/>
    <w:next w:val="Normal"/>
    <w:uiPriority w:val="5"/>
    <w:rsid w:val="002A23E6"/>
    <w:pPr>
      <w:tabs>
        <w:tab w:val="left" w:pos="340"/>
      </w:tabs>
      <w:spacing w:line="360" w:lineRule="atLeast"/>
      <w:contextualSpacing/>
    </w:pPr>
    <w:rPr>
      <w:color w:val="031D5C"/>
      <w:sz w:val="32"/>
      <w:lang w:eastAsia="en-US"/>
    </w:rPr>
  </w:style>
  <w:style w:type="paragraph" w:customStyle="1" w:styleId="BoksBillede">
    <w:name w:val="Boks Billede"/>
    <w:uiPriority w:val="5"/>
    <w:rsid w:val="00984C1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Hvidbaggrund">
    <w:name w:val="Boks Citat Hvidbaggrund"/>
    <w:basedOn w:val="Normal"/>
    <w:next w:val="BoksCitatforfatterhvidbaggrund"/>
    <w:uiPriority w:val="4"/>
    <w:rsid w:val="00021F31"/>
    <w:pPr>
      <w:tabs>
        <w:tab w:val="left" w:pos="340"/>
      </w:tabs>
      <w:spacing w:before="400" w:after="360" w:line="360" w:lineRule="atLeast"/>
      <w:ind w:left="482" w:right="482"/>
      <w:contextualSpacing/>
    </w:pPr>
    <w:rPr>
      <w:color w:val="00542E"/>
      <w:sz w:val="32"/>
      <w:lang w:eastAsia="en-US"/>
    </w:rPr>
  </w:style>
  <w:style w:type="paragraph" w:customStyle="1" w:styleId="BoksOverskrift">
    <w:name w:val="Boks Overskrift"/>
    <w:basedOn w:val="Normal"/>
    <w:uiPriority w:val="5"/>
    <w:rsid w:val="00984C1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984C1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Punktopstilling">
    <w:name w:val="Boks Punktopstilling"/>
    <w:basedOn w:val="BoksTekst"/>
    <w:uiPriority w:val="5"/>
    <w:rsid w:val="00984C1D"/>
    <w:pPr>
      <w:numPr>
        <w:numId w:val="17"/>
      </w:numPr>
    </w:pPr>
  </w:style>
  <w:style w:type="paragraph" w:customStyle="1" w:styleId="BoksTalopstilling">
    <w:name w:val="Boks Talopstilling"/>
    <w:basedOn w:val="BoksTekst"/>
    <w:uiPriority w:val="5"/>
    <w:rsid w:val="00984C1D"/>
    <w:pPr>
      <w:numPr>
        <w:numId w:val="18"/>
      </w:numPr>
    </w:pPr>
  </w:style>
  <w:style w:type="paragraph" w:customStyle="1" w:styleId="Anm">
    <w:name w:val="Anm"/>
    <w:basedOn w:val="Kildeangivelse"/>
    <w:link w:val="AnmChar"/>
    <w:uiPriority w:val="7"/>
    <w:rsid w:val="002A23E6"/>
    <w:pPr>
      <w:spacing w:before="113"/>
    </w:pPr>
  </w:style>
  <w:style w:type="character" w:customStyle="1" w:styleId="AnmChar">
    <w:name w:val="Anm Char"/>
    <w:basedOn w:val="KildeangivelseChar"/>
    <w:link w:val="Anm"/>
    <w:uiPriority w:val="7"/>
    <w:rsid w:val="002A23E6"/>
    <w:rPr>
      <w:sz w:val="16"/>
      <w:lang w:eastAsia="en-US"/>
    </w:rPr>
  </w:style>
  <w:style w:type="paragraph" w:customStyle="1" w:styleId="Introtekst">
    <w:name w:val="Introtekst"/>
    <w:basedOn w:val="Normal"/>
    <w:uiPriority w:val="4"/>
    <w:qFormat/>
    <w:rsid w:val="000B3233"/>
    <w:pPr>
      <w:tabs>
        <w:tab w:val="left" w:pos="340"/>
      </w:tabs>
      <w:spacing w:before="300" w:after="360" w:line="300" w:lineRule="atLeast"/>
      <w:contextualSpacing/>
    </w:pPr>
    <w:rPr>
      <w:color w:val="00542E"/>
      <w:sz w:val="26"/>
      <w:lang w:eastAsia="en-US"/>
    </w:rPr>
  </w:style>
  <w:style w:type="paragraph" w:customStyle="1" w:styleId="TOCStregBund">
    <w:name w:val="TOC Streg Bund"/>
    <w:basedOn w:val="Normal"/>
    <w:uiPriority w:val="7"/>
    <w:semiHidden/>
    <w:qFormat/>
    <w:rsid w:val="00D26B80"/>
    <w:pPr>
      <w:pBdr>
        <w:bottom w:val="single" w:sz="4" w:space="1" w:color="auto"/>
      </w:pBdr>
      <w:spacing w:before="260"/>
    </w:pPr>
  </w:style>
  <w:style w:type="paragraph" w:customStyle="1" w:styleId="Template-Dokumentnavn">
    <w:name w:val="Template - Dokument navn"/>
    <w:basedOn w:val="Template"/>
    <w:uiPriority w:val="7"/>
    <w:semiHidden/>
    <w:rsid w:val="00D86E17"/>
    <w:pPr>
      <w:spacing w:line="440" w:lineRule="atLeast"/>
    </w:pPr>
    <w:rPr>
      <w:rFonts w:ascii="Arial" w:hAnsi="Arial"/>
      <w:sz w:val="40"/>
    </w:rPr>
  </w:style>
  <w:style w:type="paragraph" w:customStyle="1" w:styleId="Skilleblad">
    <w:name w:val="Skilleblad"/>
    <w:basedOn w:val="Normal"/>
    <w:uiPriority w:val="8"/>
    <w:semiHidden/>
    <w:rsid w:val="00CD0D9F"/>
    <w:pPr>
      <w:tabs>
        <w:tab w:val="left" w:pos="340"/>
      </w:tabs>
      <w:spacing w:before="500" w:line="230" w:lineRule="atLeast"/>
      <w:jc w:val="center"/>
    </w:pPr>
    <w:rPr>
      <w:rFonts w:ascii="Arial" w:hAnsi="Arial"/>
      <w:color w:val="333333"/>
      <w:sz w:val="20"/>
      <w:lang w:eastAsia="en-US"/>
    </w:rPr>
  </w:style>
  <w:style w:type="paragraph" w:customStyle="1" w:styleId="Forsideoverskrift">
    <w:name w:val="Forside overskrift"/>
    <w:basedOn w:val="Normal"/>
    <w:uiPriority w:val="7"/>
    <w:semiHidden/>
    <w:rsid w:val="00DD5277"/>
    <w:pPr>
      <w:tabs>
        <w:tab w:val="left" w:pos="340"/>
      </w:tabs>
      <w:suppressAutoHyphens/>
      <w:spacing w:after="0" w:line="540" w:lineRule="atLeast"/>
      <w:ind w:left="397" w:right="397"/>
    </w:pPr>
    <w:rPr>
      <w:rFonts w:ascii="Arial" w:hAnsi="Arial"/>
      <w:b/>
      <w:color w:val="FFFFFF" w:themeColor="background1"/>
      <w:sz w:val="50"/>
      <w:lang w:eastAsia="en-US"/>
    </w:rPr>
  </w:style>
  <w:style w:type="paragraph" w:customStyle="1" w:styleId="Space">
    <w:name w:val="Space"/>
    <w:basedOn w:val="Normal"/>
    <w:uiPriority w:val="4"/>
    <w:rsid w:val="000A5ED2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BoksCitatforfatterhvidbaggrund">
    <w:name w:val="Boks Citat forfatter hvidbaggrund"/>
    <w:basedOn w:val="BoksCitatHvidbaggrund"/>
    <w:uiPriority w:val="4"/>
    <w:rsid w:val="000B3233"/>
    <w:pPr>
      <w:spacing w:after="500" w:line="320" w:lineRule="atLeast"/>
    </w:pPr>
    <w:rPr>
      <w:rFonts w:ascii="Arial" w:hAnsi="Arial"/>
      <w:sz w:val="28"/>
    </w:rPr>
  </w:style>
  <w:style w:type="paragraph" w:customStyle="1" w:styleId="BoksCitat">
    <w:name w:val="Boks Citat"/>
    <w:basedOn w:val="Normal"/>
    <w:next w:val="BoksTekst"/>
    <w:uiPriority w:val="5"/>
    <w:rsid w:val="00984C1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Afsenderinfo">
    <w:name w:val="Afsender info"/>
    <w:basedOn w:val="Normal"/>
    <w:uiPriority w:val="7"/>
    <w:semiHidden/>
    <w:qFormat/>
    <w:rsid w:val="00601E25"/>
    <w:pPr>
      <w:keepNext/>
      <w:keepLines/>
      <w:spacing w:after="0"/>
    </w:pPr>
  </w:style>
  <w:style w:type="paragraph" w:customStyle="1" w:styleId="O2UdenAfstandfr">
    <w:name w:val="O2 Uden Afstand før"/>
    <w:basedOn w:val="Overskrift2"/>
    <w:uiPriority w:val="1"/>
    <w:qFormat/>
    <w:rsid w:val="008B6C49"/>
    <w:pPr>
      <w:spacing w:before="0"/>
    </w:pPr>
  </w:style>
  <w:style w:type="paragraph" w:customStyle="1" w:styleId="TabelIndsttelse">
    <w:name w:val="Tabel Indsættelse"/>
    <w:basedOn w:val="Normal"/>
    <w:uiPriority w:val="5"/>
    <w:rsid w:val="004971C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BoksCitatforfatterFarvetbaggrund">
    <w:name w:val="Boks Citat forfatter Farvetbaggrund"/>
    <w:basedOn w:val="BoksCitatforfatterhvidbaggrund"/>
    <w:uiPriority w:val="3"/>
    <w:rsid w:val="000B3233"/>
    <w:pPr>
      <w:spacing w:line="280" w:lineRule="atLeast"/>
      <w:contextualSpacing w:val="0"/>
    </w:pPr>
    <w:rPr>
      <w:color w:val="FFFFFF" w:themeColor="background1"/>
      <w:sz w:val="24"/>
    </w:rPr>
  </w:style>
  <w:style w:type="paragraph" w:customStyle="1" w:styleId="BoksCitatFarvetbaggrund">
    <w:name w:val="Boks Citat Farvetbaggrund"/>
    <w:basedOn w:val="BoksCitatHvidbaggrund"/>
    <w:uiPriority w:val="3"/>
    <w:rsid w:val="000B3233"/>
    <w:pPr>
      <w:contextualSpacing w:val="0"/>
    </w:pPr>
    <w:rPr>
      <w:color w:val="FFFFFF" w:themeColor="background1"/>
    </w:rPr>
  </w:style>
  <w:style w:type="paragraph" w:customStyle="1" w:styleId="Forside-Dato">
    <w:name w:val="Forside - Dato"/>
    <w:basedOn w:val="Normal"/>
    <w:uiPriority w:val="7"/>
    <w:semiHidden/>
    <w:rsid w:val="00DD5277"/>
    <w:pPr>
      <w:spacing w:after="0" w:line="320" w:lineRule="atLeast"/>
      <w:ind w:left="397" w:right="397"/>
    </w:pPr>
    <w:rPr>
      <w:rFonts w:ascii="Arial" w:hAnsi="Arial"/>
      <w:color w:val="FFFFFF" w:themeColor="background1"/>
      <w:spacing w:val="6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22BB5"/>
    <w:pPr>
      <w:keepLines/>
      <w:numPr>
        <w:numId w:val="0"/>
      </w:numPr>
      <w:suppressAutoHyphens w:val="0"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b/>
      <w:color w:val="007E9D" w:themeColor="accent1" w:themeShade="BF"/>
      <w:sz w:val="28"/>
      <w:szCs w:val="2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A485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A485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A485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485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485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680DF2"/>
    <w:pPr>
      <w:ind w:left="720"/>
      <w:contextualSpacing/>
    </w:pPr>
  </w:style>
  <w:style w:type="paragraph" w:styleId="Korrektur">
    <w:name w:val="Revision"/>
    <w:hidden/>
    <w:uiPriority w:val="99"/>
    <w:semiHidden/>
    <w:rsid w:val="000561A6"/>
    <w:pPr>
      <w:spacing w:after="0" w:line="240" w:lineRule="auto"/>
    </w:pPr>
  </w:style>
  <w:style w:type="character" w:styleId="Bogenstitel">
    <w:name w:val="Book Title"/>
    <w:basedOn w:val="Standardskrifttypeiafsnit"/>
    <w:uiPriority w:val="99"/>
    <w:qFormat/>
    <w:rsid w:val="00510961"/>
    <w:rPr>
      <w:b/>
      <w:bCs/>
      <w:i/>
      <w:iCs/>
      <w:spacing w:val="5"/>
    </w:rPr>
  </w:style>
  <w:style w:type="character" w:styleId="Svagfremhvning">
    <w:name w:val="Subtle Emphasis"/>
    <w:basedOn w:val="Standardskrifttypeiafsnit"/>
    <w:uiPriority w:val="99"/>
    <w:qFormat/>
    <w:rsid w:val="00B01BD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145">
          <w:marLeft w:val="28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625">
          <w:marLeft w:val="28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963">
          <w:marLeft w:val="28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925">
          <w:marLeft w:val="28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e@demostyrels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j@demostyrelsen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i@demostyrelse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@demostyrelsen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B4CE-8CD1-427C-8795-BF3F5FD7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kontrolrapport  - Økonomistyrelsen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kontrolrapport  - Økonomistyrelsen</dc:title>
  <dc:subject>Tværgående rettighedskontrol</dc:subject>
  <dc:creator/>
  <cp:keywords/>
  <dc:description/>
  <cp:lastModifiedBy/>
  <cp:revision>1</cp:revision>
  <dcterms:created xsi:type="dcterms:W3CDTF">2022-03-31T09:49:00Z</dcterms:created>
  <dcterms:modified xsi:type="dcterms:W3CDTF">2022-03-31T09:49:00Z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